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EE" w:rsidRPr="003A6EC8" w:rsidRDefault="000F0AEE" w:rsidP="000F0AEE">
      <w:pPr>
        <w:spacing w:after="0" w:line="240" w:lineRule="auto"/>
        <w:jc w:val="right"/>
        <w:rPr>
          <w:rFonts w:ascii="Cambria" w:hAnsi="Cambria" w:cs="Times New Roman"/>
          <w:i/>
          <w:color w:val="000000"/>
          <w:sz w:val="16"/>
          <w:szCs w:val="16"/>
        </w:rPr>
      </w:pPr>
      <w:r w:rsidRPr="003A6EC8">
        <w:rPr>
          <w:rFonts w:ascii="Cambria" w:hAnsi="Cambria" w:cs="Times New Roman"/>
          <w:i/>
          <w:color w:val="000000"/>
          <w:sz w:val="16"/>
          <w:szCs w:val="16"/>
        </w:rPr>
        <w:t xml:space="preserve">Załącznik nr </w:t>
      </w:r>
      <w:r w:rsidR="00057454" w:rsidRPr="003A6EC8">
        <w:rPr>
          <w:rFonts w:ascii="Cambria" w:hAnsi="Cambria" w:cs="Times New Roman"/>
          <w:i/>
          <w:color w:val="000000"/>
          <w:sz w:val="16"/>
          <w:szCs w:val="16"/>
        </w:rPr>
        <w:t>4</w:t>
      </w:r>
    </w:p>
    <w:p w:rsidR="000F0AEE" w:rsidRPr="003A6EC8" w:rsidRDefault="000F0AEE" w:rsidP="000F0AEE">
      <w:pPr>
        <w:spacing w:after="0" w:line="240" w:lineRule="auto"/>
        <w:jc w:val="right"/>
        <w:rPr>
          <w:rFonts w:ascii="Cambria" w:hAnsi="Cambria" w:cs="Times New Roman"/>
          <w:color w:val="000000"/>
          <w:sz w:val="16"/>
          <w:szCs w:val="16"/>
        </w:rPr>
      </w:pPr>
      <w:r w:rsidRPr="003A6EC8">
        <w:rPr>
          <w:rFonts w:ascii="Cambria" w:hAnsi="Cambria" w:cs="Times New Roman"/>
          <w:i/>
          <w:color w:val="000000"/>
          <w:sz w:val="16"/>
          <w:szCs w:val="16"/>
        </w:rPr>
        <w:t>do Specyfikacji Warunków Zamówienia</w:t>
      </w:r>
    </w:p>
    <w:p w:rsidR="000F0AEE" w:rsidRPr="003A6EC8" w:rsidRDefault="000F0AEE" w:rsidP="000F0AEE">
      <w:pPr>
        <w:pStyle w:val="Tekstprzypisudolnego"/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:rsidR="000F0AEE" w:rsidRPr="003A6EC8" w:rsidRDefault="000F0AEE" w:rsidP="000F0AEE">
      <w:pPr>
        <w:pStyle w:val="Cyta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ind w:left="0"/>
        <w:rPr>
          <w:rFonts w:ascii="Cambria" w:hAnsi="Cambria" w:cs="Times New Roman"/>
          <w:sz w:val="28"/>
          <w:szCs w:val="32"/>
        </w:rPr>
      </w:pPr>
      <w:r w:rsidRPr="003A6EC8">
        <w:rPr>
          <w:rFonts w:ascii="Cambria" w:hAnsi="Cambria" w:cs="Times New Roman"/>
          <w:sz w:val="28"/>
          <w:szCs w:val="32"/>
        </w:rPr>
        <w:t xml:space="preserve">OŚWIADCZENIE O SPEŁNIANIU WARUNKÓW UDZIAŁU </w:t>
      </w:r>
      <w:r w:rsidRPr="003A6EC8">
        <w:rPr>
          <w:rFonts w:ascii="Cambria" w:hAnsi="Cambria" w:cs="Times New Roman"/>
          <w:sz w:val="28"/>
          <w:szCs w:val="32"/>
        </w:rPr>
        <w:br/>
        <w:t xml:space="preserve">W POSTĘPOWANIU </w:t>
      </w:r>
    </w:p>
    <w:p w:rsidR="009C1AD3" w:rsidRPr="003A6EC8" w:rsidRDefault="005F0FC1" w:rsidP="00AE00AD">
      <w:pPr>
        <w:widowControl w:val="0"/>
        <w:spacing w:before="240" w:after="0" w:line="360" w:lineRule="auto"/>
        <w:jc w:val="center"/>
        <w:rPr>
          <w:rFonts w:ascii="Cambria" w:eastAsia="Times New Roman" w:hAnsi="Cambria" w:cs="Times New Roman"/>
          <w:b/>
          <w:color w:val="000000"/>
        </w:rPr>
      </w:pPr>
      <w:r w:rsidRPr="003A6EC8">
        <w:rPr>
          <w:rFonts w:ascii="Cambria" w:eastAsia="Times New Roman" w:hAnsi="Cambria" w:cs="Times New Roman"/>
          <w:b/>
          <w:color w:val="000000"/>
        </w:rPr>
        <w:t>Oświadczenie wykonawcy</w:t>
      </w:r>
    </w:p>
    <w:p w:rsidR="009C1AD3" w:rsidRPr="003A6EC8" w:rsidRDefault="005F0FC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</w:rPr>
      </w:pPr>
      <w:r w:rsidRPr="003A6EC8">
        <w:rPr>
          <w:rFonts w:ascii="Cambria" w:eastAsia="Times New Roman" w:hAnsi="Cambria" w:cs="Times New Roman"/>
          <w:b/>
          <w:color w:val="000000"/>
        </w:rPr>
        <w:t>składane na podstawie art. 125 ust. 1 ustawy z dnia 11 września 2019 r.</w:t>
      </w:r>
    </w:p>
    <w:p w:rsidR="009C1AD3" w:rsidRPr="003A6EC8" w:rsidRDefault="005F0FC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</w:rPr>
      </w:pPr>
      <w:r w:rsidRPr="003A6EC8">
        <w:rPr>
          <w:rFonts w:ascii="Cambria" w:eastAsia="Times New Roman" w:hAnsi="Cambria" w:cs="Times New Roman"/>
          <w:b/>
          <w:color w:val="000000"/>
        </w:rPr>
        <w:t xml:space="preserve">Prawo zamówień publicznych </w:t>
      </w:r>
      <w:r w:rsidR="002C7C78" w:rsidRPr="003A6EC8">
        <w:rPr>
          <w:rFonts w:ascii="Cambria" w:hAnsi="Cambria" w:cs="Times New Roman"/>
          <w:b/>
        </w:rPr>
        <w:t>(</w:t>
      </w:r>
      <w:proofErr w:type="spellStart"/>
      <w:r w:rsidR="002C7C78" w:rsidRPr="003A6EC8">
        <w:rPr>
          <w:rFonts w:ascii="Cambria" w:hAnsi="Cambria" w:cs="Times New Roman"/>
          <w:b/>
        </w:rPr>
        <w:t>t.j</w:t>
      </w:r>
      <w:proofErr w:type="spellEnd"/>
      <w:r w:rsidR="002C7C78" w:rsidRPr="003A6EC8">
        <w:rPr>
          <w:rFonts w:ascii="Cambria" w:hAnsi="Cambria" w:cs="Times New Roman"/>
          <w:b/>
        </w:rPr>
        <w:t xml:space="preserve">. Dz. U. z 2021 poz. 1129 ze zm.) </w:t>
      </w:r>
      <w:r w:rsidR="002C7C78" w:rsidRPr="003A6EC8">
        <w:rPr>
          <w:rFonts w:ascii="Cambria" w:eastAsia="Times New Roman" w:hAnsi="Cambria" w:cs="Times New Roman"/>
          <w:b/>
          <w:color w:val="000000"/>
        </w:rPr>
        <w:t>– dalej jako: ustawa Pzp</w:t>
      </w:r>
      <w:r w:rsidRPr="003A6EC8">
        <w:rPr>
          <w:rFonts w:ascii="Cambria" w:eastAsia="Times New Roman" w:hAnsi="Cambria" w:cs="Times New Roman"/>
          <w:b/>
          <w:color w:val="000000"/>
        </w:rPr>
        <w:t>,</w:t>
      </w:r>
    </w:p>
    <w:p w:rsidR="009C1AD3" w:rsidRPr="003A6EC8" w:rsidRDefault="00AE00AD" w:rsidP="00AE00AD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</w:rPr>
      </w:pPr>
      <w:r w:rsidRPr="003A6EC8">
        <w:rPr>
          <w:rFonts w:ascii="Cambria" w:eastAsia="Times New Roman" w:hAnsi="Cambria" w:cs="Times New Roman"/>
          <w:b/>
          <w:color w:val="000000"/>
        </w:rPr>
        <w:t>dotyczące spełniania warunków udziału w postępowaniu.</w:t>
      </w:r>
    </w:p>
    <w:p w:rsidR="00AE00AD" w:rsidRPr="003A6EC8" w:rsidRDefault="00AE00AD" w:rsidP="00AE00AD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</w:rPr>
      </w:pPr>
    </w:p>
    <w:p w:rsidR="00EE1ACA" w:rsidRPr="003A6EC8" w:rsidRDefault="00EE1ACA" w:rsidP="00EE1ACA">
      <w:pPr>
        <w:spacing w:line="360" w:lineRule="auto"/>
        <w:rPr>
          <w:rFonts w:ascii="Cambria" w:hAnsi="Cambria" w:cs="Times New Roman"/>
        </w:rPr>
      </w:pPr>
      <w:r w:rsidRPr="003A6EC8">
        <w:rPr>
          <w:rFonts w:ascii="Cambria" w:hAnsi="Cambria" w:cs="Times New Roman"/>
          <w:b/>
        </w:rPr>
        <w:t xml:space="preserve">Wykonawca:  </w:t>
      </w:r>
      <w:r w:rsidRPr="003A6EC8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:rsidR="00EE1ACA" w:rsidRPr="003A6EC8" w:rsidRDefault="00EE1ACA" w:rsidP="00EE1ACA">
      <w:pPr>
        <w:spacing w:line="360" w:lineRule="auto"/>
        <w:rPr>
          <w:rFonts w:ascii="Cambria" w:hAnsi="Cambria" w:cs="Times New Roman"/>
          <w:b/>
          <w:u w:val="single"/>
        </w:rPr>
      </w:pPr>
      <w:r w:rsidRPr="003A6EC8">
        <w:rPr>
          <w:rFonts w:ascii="Cambria" w:hAnsi="Cambria" w:cs="Times New Roman"/>
          <w:b/>
        </w:rPr>
        <w:t xml:space="preserve">Reprezentowany przez: </w:t>
      </w:r>
      <w:r w:rsidRPr="003A6EC8">
        <w:rPr>
          <w:rFonts w:ascii="Cambria" w:hAnsi="Cambria" w:cs="Times New Roman"/>
          <w:bCs/>
        </w:rPr>
        <w:t>…………………………………………………………………………………………………</w:t>
      </w:r>
    </w:p>
    <w:p w:rsidR="00AE00AD" w:rsidRPr="003A6EC8" w:rsidRDefault="00AE00AD" w:rsidP="00AE00AD">
      <w:pPr>
        <w:pStyle w:val="Bezodstpw"/>
        <w:ind w:left="0"/>
        <w:rPr>
          <w:rFonts w:ascii="Cambria" w:hAnsi="Cambria" w:cs="Times New Roman"/>
          <w:sz w:val="22"/>
          <w:szCs w:val="22"/>
        </w:rPr>
      </w:pPr>
      <w:r w:rsidRPr="003A6EC8">
        <w:rPr>
          <w:rFonts w:ascii="Cambria" w:hAnsi="Cambria" w:cs="Times New Roman"/>
          <w:sz w:val="22"/>
          <w:szCs w:val="22"/>
        </w:rPr>
        <w:t xml:space="preserve">Na potrzeby postępowania o udzielenie zamówienia publicznego pn.: </w:t>
      </w:r>
    </w:p>
    <w:p w:rsidR="00CC7503" w:rsidRDefault="00CC7503" w:rsidP="00CC7503">
      <w:pPr>
        <w:pStyle w:val="Bezodstpw"/>
        <w:ind w:left="0"/>
        <w:jc w:val="center"/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</w:pPr>
      <w:r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  <w:t>Budowa dróg gminnych w miejscowościach Marianka, Kołacze i Wołoskowola</w:t>
      </w:r>
    </w:p>
    <w:p w:rsidR="00CC7503" w:rsidRDefault="00CC7503" w:rsidP="00CC7503">
      <w:pPr>
        <w:jc w:val="both"/>
        <w:rPr>
          <w:rFonts w:ascii="Cambria" w:hAnsi="Cambria" w:cs="Calibri"/>
          <w:lang w:eastAsia="pl-PL"/>
        </w:rPr>
      </w:pPr>
      <w:r>
        <w:rPr>
          <w:rFonts w:ascii="Cambria" w:hAnsi="Cambria"/>
        </w:rPr>
        <w:t>w systemie zaprojektuj i wybuduj, realizowane w ramach Rządowego Funduszu Polski Ład: Program Inwestycji Strategicznych</w:t>
      </w:r>
    </w:p>
    <w:p w:rsidR="00AE00AD" w:rsidRPr="003A6EC8" w:rsidRDefault="00AE00AD" w:rsidP="00AE00AD">
      <w:pPr>
        <w:spacing w:after="0"/>
        <w:jc w:val="both"/>
        <w:rPr>
          <w:rFonts w:ascii="Cambria" w:hAnsi="Cambria" w:cs="Times New Roman"/>
        </w:rPr>
      </w:pPr>
      <w:bookmarkStart w:id="0" w:name="_GoBack"/>
      <w:bookmarkEnd w:id="0"/>
      <w:r w:rsidRPr="003A6EC8">
        <w:rPr>
          <w:rFonts w:ascii="Cambria" w:hAnsi="Cambria" w:cs="Times New Roman"/>
        </w:rPr>
        <w:t>oświadczam, co następuje:</w:t>
      </w:r>
    </w:p>
    <w:p w:rsidR="009C1AD3" w:rsidRPr="003A6EC8" w:rsidRDefault="009C1AD3">
      <w:pPr>
        <w:widowControl w:val="0"/>
        <w:spacing w:after="0" w:line="36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9C1AD3" w:rsidRPr="003A6EC8" w:rsidRDefault="005F0FC1" w:rsidP="00AE00AD">
      <w:pPr>
        <w:widowControl w:val="0"/>
        <w:numPr>
          <w:ilvl w:val="0"/>
          <w:numId w:val="12"/>
        </w:numPr>
        <w:tabs>
          <w:tab w:val="left" w:pos="2340"/>
          <w:tab w:val="left" w:pos="2880"/>
        </w:tabs>
        <w:spacing w:after="0" w:line="36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A6EC8">
        <w:rPr>
          <w:rFonts w:ascii="Cambria" w:eastAsia="Times New Roman" w:hAnsi="Cambria" w:cs="Times New Roman"/>
          <w:color w:val="000000"/>
          <w:lang w:eastAsia="pl-PL"/>
        </w:rPr>
        <w:t>Oświadczam, że spełniam warunki udziału w postępowaniu określone przez</w:t>
      </w:r>
      <w:r w:rsidRPr="003A6EC8">
        <w:rPr>
          <w:rFonts w:ascii="Cambria" w:eastAsia="Times New Roman" w:hAnsi="Cambria" w:cs="Times New Roman"/>
          <w:color w:val="000000"/>
          <w:lang w:val="en-US" w:eastAsia="pl-PL"/>
        </w:rPr>
        <w:t xml:space="preserve"> Z</w:t>
      </w:r>
      <w:r w:rsidRPr="003A6EC8">
        <w:rPr>
          <w:rFonts w:ascii="Cambria" w:eastAsia="Times New Roman" w:hAnsi="Cambria" w:cs="Times New Roman"/>
          <w:color w:val="000000"/>
          <w:lang w:eastAsia="pl-PL"/>
        </w:rPr>
        <w:t>amawiającego w</w:t>
      </w:r>
      <w:r w:rsidRPr="003A6EC8">
        <w:rPr>
          <w:rFonts w:ascii="Cambria" w:eastAsia="Times New Roman" w:hAnsi="Cambria" w:cs="Times New Roman"/>
          <w:color w:val="000000"/>
          <w:lang w:val="en-US" w:eastAsia="pl-PL"/>
        </w:rPr>
        <w:t xml:space="preserve"> </w:t>
      </w:r>
      <w:r w:rsidRPr="003A6EC8">
        <w:rPr>
          <w:rFonts w:ascii="Cambria" w:eastAsia="Times New Roman" w:hAnsi="Cambria" w:cs="Times New Roman"/>
          <w:color w:val="000000"/>
          <w:lang w:eastAsia="pl-PL"/>
        </w:rPr>
        <w:t xml:space="preserve">Specyfikacji Warunków Zamówienia. </w:t>
      </w:r>
    </w:p>
    <w:p w:rsidR="009C1AD3" w:rsidRPr="003A6EC8" w:rsidRDefault="005F0FC1" w:rsidP="00AE00AD">
      <w:pPr>
        <w:widowControl w:val="0"/>
        <w:numPr>
          <w:ilvl w:val="0"/>
          <w:numId w:val="12"/>
        </w:num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3A6EC8">
        <w:rPr>
          <w:rFonts w:ascii="Cambria" w:eastAsia="Times New Roman" w:hAnsi="Cambria" w:cs="Times New Roman"/>
          <w:color w:val="000000"/>
        </w:rPr>
        <w:t>Oświadczam, że wszystkie informacje podane w powyższy</w:t>
      </w:r>
      <w:r w:rsidR="00AE00AD" w:rsidRPr="003A6EC8">
        <w:rPr>
          <w:rFonts w:ascii="Cambria" w:eastAsia="Times New Roman" w:hAnsi="Cambria" w:cs="Times New Roman"/>
          <w:color w:val="000000"/>
        </w:rPr>
        <w:t>m</w:t>
      </w:r>
      <w:r w:rsidRPr="003A6EC8">
        <w:rPr>
          <w:rFonts w:ascii="Cambria" w:eastAsia="Times New Roman" w:hAnsi="Cambria" w:cs="Times New Roman"/>
          <w:color w:val="000000"/>
        </w:rPr>
        <w:t xml:space="preserve"> oświadczeni</w:t>
      </w:r>
      <w:r w:rsidR="00AE00AD" w:rsidRPr="003A6EC8">
        <w:rPr>
          <w:rFonts w:ascii="Cambria" w:eastAsia="Times New Roman" w:hAnsi="Cambria" w:cs="Times New Roman"/>
          <w:color w:val="000000"/>
        </w:rPr>
        <w:t>u</w:t>
      </w:r>
      <w:r w:rsidRPr="003A6EC8">
        <w:rPr>
          <w:rFonts w:ascii="Cambria" w:eastAsia="Times New Roman" w:hAnsi="Cambria" w:cs="Times New Roman"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:rsidR="009C1AD3" w:rsidRPr="003A6EC8" w:rsidRDefault="009C1AD3">
      <w:pPr>
        <w:rPr>
          <w:rFonts w:ascii="Cambria" w:hAnsi="Cambria"/>
        </w:rPr>
      </w:pPr>
    </w:p>
    <w:p w:rsidR="00AE00AD" w:rsidRPr="003A6EC8" w:rsidRDefault="00AE00AD">
      <w:pPr>
        <w:rPr>
          <w:rFonts w:ascii="Cambria" w:hAnsi="Cambria"/>
        </w:rPr>
      </w:pPr>
    </w:p>
    <w:p w:rsidR="00AE00AD" w:rsidRPr="003A6EC8" w:rsidRDefault="00AE00AD" w:rsidP="00AE00AD">
      <w:pPr>
        <w:spacing w:after="0"/>
        <w:ind w:left="4536"/>
        <w:jc w:val="center"/>
        <w:rPr>
          <w:rFonts w:ascii="Cambria" w:hAnsi="Cambria"/>
        </w:rPr>
      </w:pPr>
      <w:r w:rsidRPr="003A6EC8">
        <w:rPr>
          <w:rFonts w:ascii="Cambria" w:hAnsi="Cambria"/>
        </w:rPr>
        <w:t>……………………………………….</w:t>
      </w:r>
    </w:p>
    <w:p w:rsidR="00AE00AD" w:rsidRPr="003A6EC8" w:rsidRDefault="00AE00AD" w:rsidP="00AE00AD">
      <w:pPr>
        <w:spacing w:after="0"/>
        <w:ind w:left="4536"/>
        <w:jc w:val="center"/>
        <w:rPr>
          <w:rFonts w:ascii="Cambria" w:hAnsi="Cambria" w:cs="Times New Roman"/>
          <w:sz w:val="18"/>
        </w:rPr>
      </w:pPr>
      <w:r w:rsidRPr="003A6EC8">
        <w:rPr>
          <w:rFonts w:ascii="Cambria" w:hAnsi="Cambria"/>
          <w:sz w:val="18"/>
        </w:rPr>
        <w:t>(podpis)</w:t>
      </w:r>
    </w:p>
    <w:p w:rsidR="00AE00AD" w:rsidRPr="003A6EC8" w:rsidRDefault="00AE00AD" w:rsidP="00AE00AD">
      <w:pPr>
        <w:spacing w:after="0"/>
        <w:jc w:val="both"/>
        <w:rPr>
          <w:rFonts w:ascii="Cambria" w:hAnsi="Cambria" w:cs="Times New Roman"/>
        </w:rPr>
      </w:pPr>
    </w:p>
    <w:p w:rsidR="00AE00AD" w:rsidRPr="003A6EC8" w:rsidRDefault="00AE00AD" w:rsidP="00AE00AD">
      <w:pPr>
        <w:spacing w:after="0"/>
        <w:jc w:val="both"/>
        <w:rPr>
          <w:rFonts w:ascii="Cambria" w:hAnsi="Cambria" w:cs="Times New Roman"/>
        </w:rPr>
      </w:pPr>
    </w:p>
    <w:p w:rsidR="00AE00AD" w:rsidRPr="003A6EC8" w:rsidRDefault="00AE00AD" w:rsidP="00AE00AD">
      <w:pPr>
        <w:spacing w:after="0"/>
        <w:rPr>
          <w:rFonts w:ascii="Cambria" w:hAnsi="Cambria" w:cs="Times New Roman"/>
        </w:rPr>
      </w:pPr>
      <w:r w:rsidRPr="003A6EC8">
        <w:rPr>
          <w:rFonts w:ascii="Cambria" w:hAnsi="Cambria" w:cs="Times New Roman"/>
        </w:rPr>
        <w:t xml:space="preserve">…………………….……., dnia …………………. r. , </w:t>
      </w:r>
      <w:r w:rsidRPr="003A6EC8">
        <w:rPr>
          <w:rFonts w:ascii="Cambria" w:hAnsi="Cambria" w:cs="Times New Roman"/>
        </w:rPr>
        <w:tab/>
      </w:r>
      <w:r w:rsidRPr="003A6EC8">
        <w:rPr>
          <w:rFonts w:ascii="Cambria" w:hAnsi="Cambria" w:cs="Times New Roman"/>
        </w:rPr>
        <w:tab/>
      </w:r>
    </w:p>
    <w:p w:rsidR="00AE00AD" w:rsidRPr="003A6EC8" w:rsidRDefault="00AE00AD" w:rsidP="00AE00AD">
      <w:pPr>
        <w:spacing w:after="0"/>
        <w:ind w:left="5672" w:hanging="5246"/>
        <w:jc w:val="both"/>
        <w:rPr>
          <w:rFonts w:ascii="Cambria" w:hAnsi="Cambria"/>
          <w:sz w:val="18"/>
        </w:rPr>
      </w:pPr>
      <w:r w:rsidRPr="003A6EC8">
        <w:rPr>
          <w:rFonts w:ascii="Cambria" w:hAnsi="Cambria" w:cs="Times New Roman"/>
          <w:sz w:val="18"/>
        </w:rPr>
        <w:t>(miejscowość)</w:t>
      </w:r>
      <w:r w:rsidRPr="003A6EC8">
        <w:rPr>
          <w:rFonts w:ascii="Cambria" w:hAnsi="Cambria" w:cs="Times New Roman"/>
          <w:sz w:val="18"/>
        </w:rPr>
        <w:tab/>
        <w:t xml:space="preserve">          </w:t>
      </w:r>
    </w:p>
    <w:p w:rsidR="00AE00AD" w:rsidRPr="003A6EC8" w:rsidRDefault="00AE00AD">
      <w:pPr>
        <w:rPr>
          <w:rFonts w:ascii="Cambria" w:hAnsi="Cambria"/>
        </w:rPr>
      </w:pPr>
    </w:p>
    <w:p w:rsidR="00187801" w:rsidRPr="003A6EC8" w:rsidRDefault="00187801" w:rsidP="00187801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187801" w:rsidRPr="003A6EC8" w:rsidRDefault="00187801" w:rsidP="00187801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187801" w:rsidRPr="003A6EC8" w:rsidRDefault="00187801" w:rsidP="00187801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3A6EC8">
        <w:rPr>
          <w:rFonts w:ascii="Cambria" w:hAnsi="Cambria"/>
          <w:i/>
          <w:sz w:val="20"/>
          <w:szCs w:val="20"/>
        </w:rPr>
        <w:t>*</w:t>
      </w:r>
      <w:r w:rsidRPr="003A6EC8">
        <w:rPr>
          <w:rFonts w:ascii="Cambria" w:hAnsi="Cambria"/>
        </w:rPr>
        <w:t xml:space="preserve"> </w:t>
      </w:r>
      <w:r w:rsidRPr="003A6EC8">
        <w:rPr>
          <w:rFonts w:ascii="Cambria" w:hAnsi="Cambria"/>
          <w:b/>
          <w:i/>
          <w:iCs/>
          <w:sz w:val="20"/>
          <w:szCs w:val="20"/>
        </w:rPr>
        <w:t>Informacja dla Wykonawcy:</w:t>
      </w:r>
    </w:p>
    <w:p w:rsidR="009C1AD3" w:rsidRPr="003A6EC8" w:rsidRDefault="00187801" w:rsidP="00EE1ACA">
      <w:pPr>
        <w:spacing w:after="200"/>
        <w:jc w:val="both"/>
        <w:rPr>
          <w:rFonts w:ascii="Cambria" w:hAnsi="Cambria" w:cs="Times New Roman"/>
          <w:i/>
          <w:sz w:val="20"/>
          <w:szCs w:val="20"/>
        </w:rPr>
      </w:pPr>
      <w:r w:rsidRPr="003A6EC8">
        <w:rPr>
          <w:rFonts w:ascii="Cambria" w:hAnsi="Cambria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3A6EC8">
        <w:rPr>
          <w:rFonts w:ascii="Cambria" w:hAnsi="Cambria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9C1AD3" w:rsidRPr="003A6EC8" w:rsidSect="00AE00AD">
      <w:headerReference w:type="default" r:id="rId10"/>
      <w:footerReference w:type="default" r:id="rId11"/>
      <w:pgSz w:w="11906" w:h="16838"/>
      <w:pgMar w:top="1417" w:right="1417" w:bottom="1417" w:left="1417" w:header="142" w:footer="45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BA" w:rsidRDefault="005E47BA">
      <w:pPr>
        <w:spacing w:line="240" w:lineRule="auto"/>
      </w:pPr>
      <w:r>
        <w:separator/>
      </w:r>
    </w:p>
  </w:endnote>
  <w:endnote w:type="continuationSeparator" w:id="0">
    <w:p w:rsidR="005E47BA" w:rsidRDefault="005E4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76860546"/>
      <w:docPartObj>
        <w:docPartGallery w:val="Page Numbers (Bottom of Page)"/>
        <w:docPartUnique/>
      </w:docPartObj>
    </w:sdtPr>
    <w:sdtEndPr/>
    <w:sdtContent>
      <w:p w:rsidR="00AE00AD" w:rsidRPr="00AE00AD" w:rsidRDefault="00AE00AD" w:rsidP="00AE00AD">
        <w:pPr>
          <w:pStyle w:val="Stopka"/>
          <w:jc w:val="center"/>
          <w:rPr>
            <w:rFonts w:ascii="Times New Roman" w:hAnsi="Times New Roman" w:cs="Times New Roman"/>
          </w:rPr>
        </w:pPr>
        <w:r w:rsidRPr="00AE00AD">
          <w:rPr>
            <w:rFonts w:ascii="Times New Roman" w:hAnsi="Times New Roman" w:cs="Times New Roman"/>
          </w:rPr>
          <w:fldChar w:fldCharType="begin"/>
        </w:r>
        <w:r w:rsidRPr="00AE00AD">
          <w:rPr>
            <w:rFonts w:ascii="Times New Roman" w:hAnsi="Times New Roman" w:cs="Times New Roman"/>
          </w:rPr>
          <w:instrText>PAGE   \* MERGEFORMAT</w:instrText>
        </w:r>
        <w:r w:rsidRPr="00AE00AD">
          <w:rPr>
            <w:rFonts w:ascii="Times New Roman" w:hAnsi="Times New Roman" w:cs="Times New Roman"/>
          </w:rPr>
          <w:fldChar w:fldCharType="separate"/>
        </w:r>
        <w:r w:rsidR="00CC7503">
          <w:rPr>
            <w:rFonts w:ascii="Times New Roman" w:hAnsi="Times New Roman" w:cs="Times New Roman"/>
            <w:noProof/>
          </w:rPr>
          <w:t>1</w:t>
        </w:r>
        <w:r w:rsidRPr="00AE00AD">
          <w:rPr>
            <w:rFonts w:ascii="Times New Roman" w:hAnsi="Times New Roman" w:cs="Times New Roman"/>
          </w:rPr>
          <w:fldChar w:fldCharType="end"/>
        </w:r>
      </w:p>
    </w:sdtContent>
  </w:sdt>
  <w:p w:rsidR="009C1AD3" w:rsidRDefault="009C1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BA" w:rsidRDefault="005E47BA">
      <w:pPr>
        <w:spacing w:after="0" w:line="240" w:lineRule="auto"/>
      </w:pPr>
      <w:r>
        <w:separator/>
      </w:r>
    </w:p>
  </w:footnote>
  <w:footnote w:type="continuationSeparator" w:id="0">
    <w:p w:rsidR="005E47BA" w:rsidRDefault="005E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EE" w:rsidRPr="00092A12" w:rsidRDefault="000F0AEE" w:rsidP="000F0AEE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13E302" wp14:editId="43F86EE3">
          <wp:simplePos x="0" y="0"/>
          <wp:positionH relativeFrom="margin">
            <wp:posOffset>3920490</wp:posOffset>
          </wp:positionH>
          <wp:positionV relativeFrom="margin">
            <wp:posOffset>-654050</wp:posOffset>
          </wp:positionV>
          <wp:extent cx="1968500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58A" w:rsidRDefault="00EA6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7C48B8"/>
    <w:multiLevelType w:val="hybridMultilevel"/>
    <w:tmpl w:val="59F4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57454"/>
    <w:rsid w:val="000716D2"/>
    <w:rsid w:val="00071AAB"/>
    <w:rsid w:val="000B76C4"/>
    <w:rsid w:val="000C5610"/>
    <w:rsid w:val="000E6552"/>
    <w:rsid w:val="000F0AEE"/>
    <w:rsid w:val="000F3A4F"/>
    <w:rsid w:val="000F59AC"/>
    <w:rsid w:val="001364FE"/>
    <w:rsid w:val="001368DD"/>
    <w:rsid w:val="00147DB3"/>
    <w:rsid w:val="00150727"/>
    <w:rsid w:val="001518A5"/>
    <w:rsid w:val="00170095"/>
    <w:rsid w:val="00170E4F"/>
    <w:rsid w:val="001743F4"/>
    <w:rsid w:val="00187801"/>
    <w:rsid w:val="00187C33"/>
    <w:rsid w:val="001936B7"/>
    <w:rsid w:val="00196AB1"/>
    <w:rsid w:val="001B68A1"/>
    <w:rsid w:val="00201333"/>
    <w:rsid w:val="00210FA7"/>
    <w:rsid w:val="00216417"/>
    <w:rsid w:val="0026631D"/>
    <w:rsid w:val="002C2F53"/>
    <w:rsid w:val="002C7C78"/>
    <w:rsid w:val="0033518C"/>
    <w:rsid w:val="003437C2"/>
    <w:rsid w:val="00366D7A"/>
    <w:rsid w:val="00377186"/>
    <w:rsid w:val="003A1C03"/>
    <w:rsid w:val="003A6EC8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47BA"/>
    <w:rsid w:val="005E53D0"/>
    <w:rsid w:val="005F0FC1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65A"/>
    <w:rsid w:val="008567AA"/>
    <w:rsid w:val="0088207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1AD3"/>
    <w:rsid w:val="009C600F"/>
    <w:rsid w:val="009D3723"/>
    <w:rsid w:val="009D48AD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00AD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503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A658A"/>
    <w:rsid w:val="00EC24C6"/>
    <w:rsid w:val="00EE1ACA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412BF8"/>
    <w:rsid w:val="1D625D92"/>
    <w:rsid w:val="1EDA3F00"/>
    <w:rsid w:val="37F46EEA"/>
    <w:rsid w:val="60E05A09"/>
    <w:rsid w:val="636B4A59"/>
    <w:rsid w:val="66D6230C"/>
    <w:rsid w:val="6AC31B4E"/>
    <w:rsid w:val="71DA253A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List Number 5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Balloon Text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NagwekZnak">
    <w:name w:val="Nagłówek Znak"/>
    <w:link w:val="Nagwek"/>
    <w:locked/>
    <w:rsid w:val="000F0AEE"/>
    <w:rPr>
      <w:rFonts w:eastAsiaTheme="minorHAnsi"/>
      <w:sz w:val="18"/>
      <w:szCs w:val="18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F0AEE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0F0AEE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0F0AEE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0F0AEE"/>
    <w:pPr>
      <w:ind w:left="720"/>
      <w:contextualSpacing/>
    </w:pPr>
  </w:style>
  <w:style w:type="paragraph" w:styleId="Bezodstpw">
    <w:name w:val="No Spacing"/>
    <w:qFormat/>
    <w:rsid w:val="00AE00AD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00AD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List Number 5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Balloon Text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NagwekZnak">
    <w:name w:val="Nagłówek Znak"/>
    <w:link w:val="Nagwek"/>
    <w:locked/>
    <w:rsid w:val="000F0AEE"/>
    <w:rPr>
      <w:rFonts w:eastAsiaTheme="minorHAnsi"/>
      <w:sz w:val="18"/>
      <w:szCs w:val="18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F0AEE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0F0AEE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0F0AEE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0F0AEE"/>
    <w:pPr>
      <w:ind w:left="720"/>
      <w:contextualSpacing/>
    </w:pPr>
  </w:style>
  <w:style w:type="paragraph" w:styleId="Bezodstpw">
    <w:name w:val="No Spacing"/>
    <w:qFormat/>
    <w:rsid w:val="00AE00AD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00AD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Sawczuk</cp:lastModifiedBy>
  <cp:revision>13</cp:revision>
  <cp:lastPrinted>2021-04-12T10:42:00Z</cp:lastPrinted>
  <dcterms:created xsi:type="dcterms:W3CDTF">2020-11-01T10:23:00Z</dcterms:created>
  <dcterms:modified xsi:type="dcterms:W3CDTF">2022-06-08T10:59:00Z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