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D0" w:rsidRPr="00322F5F" w:rsidRDefault="00322F5F" w:rsidP="00427CD0">
      <w:pPr>
        <w:spacing w:after="0" w:line="240" w:lineRule="auto"/>
        <w:jc w:val="right"/>
        <w:rPr>
          <w:rFonts w:ascii="Cambria" w:hAnsi="Cambria"/>
          <w:i/>
          <w:color w:val="000000"/>
          <w:sz w:val="16"/>
          <w:szCs w:val="16"/>
        </w:rPr>
      </w:pPr>
      <w:r w:rsidRPr="00322F5F">
        <w:rPr>
          <w:rFonts w:ascii="Cambria" w:hAnsi="Cambria"/>
          <w:i/>
          <w:color w:val="000000"/>
          <w:sz w:val="16"/>
          <w:szCs w:val="16"/>
        </w:rPr>
        <w:t>Załącznik nr 5</w:t>
      </w:r>
    </w:p>
    <w:p w:rsidR="00427CD0" w:rsidRPr="00322F5F" w:rsidRDefault="00427CD0" w:rsidP="00427CD0">
      <w:pPr>
        <w:spacing w:after="0" w:line="240" w:lineRule="auto"/>
        <w:jc w:val="right"/>
        <w:rPr>
          <w:rFonts w:ascii="Cambria" w:hAnsi="Cambria"/>
          <w:i/>
          <w:color w:val="000000"/>
          <w:sz w:val="16"/>
          <w:szCs w:val="16"/>
        </w:rPr>
      </w:pPr>
      <w:r w:rsidRPr="00322F5F">
        <w:rPr>
          <w:rFonts w:ascii="Cambria" w:hAnsi="Cambria"/>
          <w:i/>
          <w:color w:val="000000"/>
          <w:sz w:val="16"/>
          <w:szCs w:val="16"/>
        </w:rPr>
        <w:t>do Specyfikacji Warunków Zamówienia</w:t>
      </w:r>
    </w:p>
    <w:p w:rsidR="00427CD0" w:rsidRPr="00322F5F" w:rsidRDefault="00427CD0" w:rsidP="00427CD0">
      <w:pPr>
        <w:spacing w:after="0" w:line="240" w:lineRule="auto"/>
        <w:jc w:val="right"/>
        <w:rPr>
          <w:rFonts w:ascii="Cambria" w:hAnsi="Cambria"/>
          <w:color w:val="000000"/>
          <w:sz w:val="16"/>
          <w:szCs w:val="16"/>
        </w:rPr>
      </w:pPr>
    </w:p>
    <w:p w:rsidR="00427CD0" w:rsidRPr="00322F5F" w:rsidRDefault="00427CD0" w:rsidP="00427CD0">
      <w:pPr>
        <w:pStyle w:val="Cytat"/>
        <w:pBdr>
          <w:top w:val="single" w:sz="4" w:space="1" w:color="auto"/>
          <w:left w:val="single" w:sz="4" w:space="4" w:color="auto"/>
          <w:bottom w:val="single" w:sz="4" w:space="0" w:color="auto"/>
          <w:right w:val="single" w:sz="4" w:space="4" w:color="auto"/>
        </w:pBdr>
        <w:shd w:val="clear" w:color="auto" w:fill="D9D9D9"/>
        <w:spacing w:before="120" w:after="0" w:line="240" w:lineRule="auto"/>
        <w:ind w:left="0"/>
        <w:rPr>
          <w:rFonts w:ascii="Cambria" w:hAnsi="Cambria" w:cs="Times New Roman"/>
          <w:sz w:val="28"/>
          <w:szCs w:val="32"/>
        </w:rPr>
      </w:pPr>
      <w:r w:rsidRPr="00322F5F">
        <w:rPr>
          <w:rFonts w:ascii="Cambria" w:hAnsi="Cambria" w:cs="Times New Roman"/>
          <w:sz w:val="28"/>
          <w:szCs w:val="32"/>
        </w:rPr>
        <w:t>ZOBOWIĄZANIE PODMIOTU UDOSTĘPNIAJĄCEGO ZASOBY</w:t>
      </w:r>
    </w:p>
    <w:p w:rsidR="00AB71ED" w:rsidRPr="00322F5F" w:rsidRDefault="00AB71ED">
      <w:pPr>
        <w:pStyle w:val="Tekstpodstawowy"/>
        <w:spacing w:line="240" w:lineRule="auto"/>
        <w:ind w:left="2100"/>
        <w:outlineLvl w:val="0"/>
        <w:rPr>
          <w:rFonts w:ascii="Cambria" w:hAnsi="Cambria"/>
          <w:i/>
          <w:iCs/>
        </w:rPr>
      </w:pPr>
    </w:p>
    <w:p w:rsidR="00AB71ED" w:rsidRPr="00322F5F" w:rsidRDefault="00CB6FB1">
      <w:pPr>
        <w:autoSpaceDE w:val="0"/>
        <w:autoSpaceDN w:val="0"/>
        <w:adjustRightInd w:val="0"/>
        <w:spacing w:after="0" w:line="240" w:lineRule="auto"/>
        <w:jc w:val="center"/>
        <w:rPr>
          <w:rFonts w:ascii="Cambria" w:hAnsi="Cambria"/>
          <w:b/>
          <w:bCs/>
          <w:sz w:val="24"/>
          <w:szCs w:val="24"/>
        </w:rPr>
      </w:pPr>
      <w:r w:rsidRPr="00322F5F">
        <w:rPr>
          <w:rFonts w:ascii="Cambria" w:hAnsi="Cambria"/>
          <w:b/>
          <w:bCs/>
          <w:sz w:val="24"/>
          <w:szCs w:val="24"/>
        </w:rPr>
        <w:t>Z O B O W I Ą Z A N I E</w:t>
      </w:r>
    </w:p>
    <w:p w:rsidR="00AB71ED" w:rsidRPr="00322F5F" w:rsidRDefault="00CB6FB1">
      <w:pPr>
        <w:autoSpaceDE w:val="0"/>
        <w:autoSpaceDN w:val="0"/>
        <w:adjustRightInd w:val="0"/>
        <w:spacing w:after="0" w:line="240" w:lineRule="auto"/>
        <w:jc w:val="center"/>
        <w:rPr>
          <w:rFonts w:ascii="Cambria" w:hAnsi="Cambria"/>
          <w:b/>
          <w:bCs/>
          <w:sz w:val="24"/>
          <w:szCs w:val="24"/>
        </w:rPr>
      </w:pPr>
      <w:r w:rsidRPr="00322F5F">
        <w:rPr>
          <w:rFonts w:ascii="Cambria" w:hAnsi="Cambria"/>
          <w:b/>
          <w:bCs/>
          <w:sz w:val="24"/>
          <w:szCs w:val="24"/>
        </w:rPr>
        <w:t>do oddania do dyspozycji niezbędnych zasobów na potrzeby realizacji zamówienia</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Ja(/My) niżej podpisany(/ni) ………………….……………..……………… będąc upoważnionym(/mi) do reprezentowania:</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w:t>
      </w:r>
      <w:r w:rsidR="00427CD0" w:rsidRPr="00322F5F">
        <w:rPr>
          <w:rFonts w:ascii="Cambria" w:hAnsi="Cambria"/>
          <w:sz w:val="24"/>
          <w:szCs w:val="24"/>
        </w:rPr>
        <w:t>……..</w:t>
      </w:r>
    </w:p>
    <w:p w:rsidR="00AB71ED" w:rsidRPr="00322F5F" w:rsidRDefault="00CB6FB1" w:rsidP="00427CD0">
      <w:pPr>
        <w:autoSpaceDE w:val="0"/>
        <w:autoSpaceDN w:val="0"/>
        <w:adjustRightInd w:val="0"/>
        <w:spacing w:after="0" w:line="240" w:lineRule="auto"/>
        <w:jc w:val="center"/>
        <w:rPr>
          <w:rFonts w:ascii="Cambria" w:hAnsi="Cambria"/>
          <w:i/>
          <w:iCs/>
          <w:sz w:val="20"/>
          <w:szCs w:val="24"/>
        </w:rPr>
      </w:pPr>
      <w:r w:rsidRPr="00322F5F">
        <w:rPr>
          <w:rFonts w:ascii="Cambria" w:hAnsi="Cambria"/>
          <w:i/>
          <w:iCs/>
          <w:sz w:val="20"/>
          <w:szCs w:val="24"/>
        </w:rPr>
        <w:t>(nazwa i adres podmiotu oddającego do dyspozycji zasoby)</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center"/>
        <w:rPr>
          <w:rFonts w:ascii="Cambria" w:hAnsi="Cambria"/>
          <w:sz w:val="24"/>
          <w:szCs w:val="24"/>
        </w:rPr>
      </w:pPr>
      <w:r w:rsidRPr="00322F5F">
        <w:rPr>
          <w:rFonts w:ascii="Cambria" w:hAnsi="Cambria"/>
          <w:b/>
          <w:bCs/>
          <w:sz w:val="24"/>
          <w:szCs w:val="24"/>
        </w:rPr>
        <w:t>o ś w i a d c z a m(/y)</w:t>
      </w:r>
      <w:r w:rsidRPr="00322F5F">
        <w:rPr>
          <w:rFonts w:ascii="Cambria" w:hAnsi="Cambria"/>
          <w:sz w:val="24"/>
          <w:szCs w:val="24"/>
        </w:rPr>
        <w:t>,</w:t>
      </w:r>
    </w:p>
    <w:p w:rsidR="00AB71ED" w:rsidRPr="00322F5F" w:rsidRDefault="00AB71ED">
      <w:pPr>
        <w:autoSpaceDE w:val="0"/>
        <w:autoSpaceDN w:val="0"/>
        <w:adjustRightInd w:val="0"/>
        <w:spacing w:after="0" w:line="240" w:lineRule="auto"/>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że wyżej wymieniony podmiot, stosownie do art. 118 ustawy z dnia 11 września 2019 r. – Prawo zamówień publicznych (Dz. U. z 20</w:t>
      </w:r>
      <w:r w:rsidR="00427CD0" w:rsidRPr="00322F5F">
        <w:rPr>
          <w:rFonts w:ascii="Cambria" w:hAnsi="Cambria"/>
          <w:sz w:val="24"/>
          <w:szCs w:val="24"/>
        </w:rPr>
        <w:t>21</w:t>
      </w:r>
      <w:r w:rsidRPr="00322F5F">
        <w:rPr>
          <w:rFonts w:ascii="Cambria" w:hAnsi="Cambria"/>
          <w:sz w:val="24"/>
          <w:szCs w:val="24"/>
        </w:rPr>
        <w:t xml:space="preserve"> r., poz. </w:t>
      </w:r>
      <w:r w:rsidR="00427CD0" w:rsidRPr="00322F5F">
        <w:rPr>
          <w:rFonts w:ascii="Cambria" w:hAnsi="Cambria"/>
          <w:sz w:val="24"/>
          <w:szCs w:val="24"/>
        </w:rPr>
        <w:t>1129 ze zm.</w:t>
      </w:r>
      <w:r w:rsidRPr="00322F5F">
        <w:rPr>
          <w:rFonts w:ascii="Cambria" w:hAnsi="Cambria"/>
          <w:sz w:val="24"/>
          <w:szCs w:val="24"/>
        </w:rPr>
        <w:t>), odda Wykonawcy</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w:t>
      </w:r>
      <w:r w:rsidR="00427CD0" w:rsidRPr="00322F5F">
        <w:rPr>
          <w:rFonts w:ascii="Cambria" w:hAnsi="Cambria"/>
          <w:sz w:val="24"/>
          <w:szCs w:val="24"/>
        </w:rPr>
        <w:t>……..</w:t>
      </w:r>
    </w:p>
    <w:p w:rsidR="00AB71ED" w:rsidRPr="00322F5F" w:rsidRDefault="00CB6FB1" w:rsidP="00427CD0">
      <w:pPr>
        <w:autoSpaceDE w:val="0"/>
        <w:autoSpaceDN w:val="0"/>
        <w:adjustRightInd w:val="0"/>
        <w:spacing w:after="0" w:line="240" w:lineRule="auto"/>
        <w:jc w:val="center"/>
        <w:rPr>
          <w:rFonts w:ascii="Cambria" w:hAnsi="Cambria"/>
          <w:i/>
          <w:iCs/>
          <w:sz w:val="20"/>
          <w:szCs w:val="24"/>
        </w:rPr>
      </w:pPr>
      <w:r w:rsidRPr="00322F5F">
        <w:rPr>
          <w:rFonts w:ascii="Cambria" w:hAnsi="Cambria"/>
          <w:i/>
          <w:iCs/>
          <w:sz w:val="20"/>
          <w:szCs w:val="24"/>
        </w:rPr>
        <w:t>(nazwa i adres Wykonawcy składającego ofertę)</w:t>
      </w:r>
    </w:p>
    <w:p w:rsidR="00AB71ED" w:rsidRPr="00322F5F" w:rsidRDefault="00AB71ED">
      <w:pPr>
        <w:autoSpaceDE w:val="0"/>
        <w:autoSpaceDN w:val="0"/>
        <w:adjustRightInd w:val="0"/>
        <w:spacing w:after="0" w:line="240" w:lineRule="auto"/>
        <w:jc w:val="both"/>
        <w:rPr>
          <w:rFonts w:ascii="Cambria" w:hAnsi="Cambria"/>
          <w:sz w:val="24"/>
          <w:szCs w:val="24"/>
        </w:rPr>
      </w:pPr>
    </w:p>
    <w:p w:rsidR="00427CD0" w:rsidRPr="00322F5F" w:rsidRDefault="00CB6FB1" w:rsidP="00427CD0">
      <w:pPr>
        <w:autoSpaceDE w:val="0"/>
        <w:autoSpaceDN w:val="0"/>
        <w:adjustRightInd w:val="0"/>
        <w:spacing w:line="240" w:lineRule="auto"/>
        <w:rPr>
          <w:rFonts w:ascii="Cambria" w:hAnsi="Cambria"/>
          <w:sz w:val="24"/>
          <w:szCs w:val="24"/>
        </w:rPr>
      </w:pPr>
      <w:r w:rsidRPr="00322F5F">
        <w:rPr>
          <w:rFonts w:ascii="Cambria" w:hAnsi="Cambria"/>
          <w:sz w:val="24"/>
          <w:szCs w:val="24"/>
        </w:rPr>
        <w:t>do dyspozycji niezbędne zasoby</w:t>
      </w:r>
      <w:r w:rsidR="00687EB8" w:rsidRPr="00322F5F">
        <w:rPr>
          <w:rFonts w:ascii="Cambria" w:hAnsi="Cambria"/>
          <w:sz w:val="24"/>
          <w:szCs w:val="24"/>
        </w:rPr>
        <w:t xml:space="preserve"> </w:t>
      </w:r>
    </w:p>
    <w:p w:rsidR="00683F43" w:rsidRPr="00322F5F" w:rsidRDefault="00CB6FB1" w:rsidP="00683F43">
      <w:pPr>
        <w:autoSpaceDE w:val="0"/>
        <w:autoSpaceDN w:val="0"/>
        <w:adjustRightInd w:val="0"/>
        <w:spacing w:after="0" w:line="240" w:lineRule="auto"/>
        <w:rPr>
          <w:rFonts w:ascii="Cambria" w:hAnsi="Cambria"/>
          <w:sz w:val="24"/>
          <w:szCs w:val="24"/>
        </w:rPr>
      </w:pPr>
      <w:r w:rsidRPr="00322F5F">
        <w:rPr>
          <w:rFonts w:ascii="Cambria" w:hAnsi="Cambria"/>
          <w:sz w:val="24"/>
          <w:szCs w:val="24"/>
          <w:vertAlign w:val="superscript"/>
        </w:rPr>
        <w:t>1</w:t>
      </w:r>
      <w:r w:rsidRPr="00322F5F">
        <w:rPr>
          <w:rFonts w:ascii="Cambria" w:hAnsi="Cambria"/>
          <w:sz w:val="24"/>
          <w:szCs w:val="24"/>
        </w:rPr>
        <w:t>………………………………………………………………………………</w:t>
      </w:r>
      <w:r w:rsidR="00683F43" w:rsidRPr="00322F5F">
        <w:rPr>
          <w:rFonts w:ascii="Cambria" w:hAnsi="Cambria"/>
          <w:sz w:val="24"/>
          <w:szCs w:val="24"/>
        </w:rPr>
        <w:t>……………….</w:t>
      </w:r>
    </w:p>
    <w:p w:rsidR="00AB71ED" w:rsidRPr="00322F5F" w:rsidRDefault="00CB6FB1" w:rsidP="00683F43">
      <w:pPr>
        <w:autoSpaceDE w:val="0"/>
        <w:autoSpaceDN w:val="0"/>
        <w:adjustRightInd w:val="0"/>
        <w:spacing w:line="240" w:lineRule="auto"/>
        <w:jc w:val="center"/>
        <w:rPr>
          <w:rFonts w:ascii="Cambria" w:hAnsi="Cambria"/>
          <w:sz w:val="20"/>
          <w:szCs w:val="24"/>
        </w:rPr>
      </w:pPr>
      <w:r w:rsidRPr="00322F5F">
        <w:rPr>
          <w:rFonts w:ascii="Cambria" w:hAnsi="Cambria"/>
          <w:i/>
          <w:iCs/>
          <w:sz w:val="20"/>
          <w:szCs w:val="24"/>
        </w:rPr>
        <w:t>(zakres udostępnianych zasobów)</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 xml:space="preserve">na okres korzystania z nich przy wykonywaniu zamówienia pn. </w:t>
      </w:r>
    </w:p>
    <w:p w:rsidR="00AB71ED" w:rsidRPr="00322F5F" w:rsidRDefault="00AB71ED">
      <w:pPr>
        <w:autoSpaceDE w:val="0"/>
        <w:autoSpaceDN w:val="0"/>
        <w:adjustRightInd w:val="0"/>
        <w:spacing w:after="0" w:line="240" w:lineRule="auto"/>
        <w:jc w:val="both"/>
        <w:rPr>
          <w:rFonts w:ascii="Cambria" w:hAnsi="Cambria"/>
          <w:sz w:val="24"/>
          <w:szCs w:val="24"/>
        </w:rPr>
      </w:pPr>
    </w:p>
    <w:p w:rsidR="00E439F7" w:rsidRDefault="00E439F7" w:rsidP="00E439F7">
      <w:pPr>
        <w:pStyle w:val="Bezodstpw"/>
        <w:ind w:left="0"/>
        <w:jc w:val="center"/>
        <w:rPr>
          <w:rFonts w:ascii="Cambria" w:hAnsi="Cambria" w:cs="Times New Roman"/>
          <w:b/>
          <w:bCs/>
          <w:i/>
          <w:iCs/>
          <w:sz w:val="22"/>
          <w:szCs w:val="22"/>
          <w:lang w:eastAsia="pl-PL"/>
        </w:rPr>
      </w:pPr>
      <w:r>
        <w:rPr>
          <w:rFonts w:ascii="Cambria" w:hAnsi="Cambria" w:cs="Times New Roman"/>
          <w:b/>
          <w:bCs/>
          <w:i/>
          <w:iCs/>
          <w:sz w:val="22"/>
          <w:szCs w:val="22"/>
          <w:lang w:eastAsia="pl-PL"/>
        </w:rPr>
        <w:t>Budowa dróg gminnych w miejscowościach Marianka, Kołacze i Wołoskowola</w:t>
      </w:r>
    </w:p>
    <w:p w:rsidR="00E439F7" w:rsidRDefault="00E439F7" w:rsidP="00E439F7">
      <w:pPr>
        <w:jc w:val="both"/>
        <w:rPr>
          <w:rFonts w:ascii="Cambria" w:hAnsi="Cambria" w:cs="Calibri"/>
        </w:rPr>
      </w:pPr>
      <w:r>
        <w:rPr>
          <w:rFonts w:ascii="Cambria" w:hAnsi="Cambria"/>
        </w:rPr>
        <w:t>w systemie zaprojektuj i wybuduj, realizowane w ramach Rządowego Funduszu Polski Ład: Program Inwestycji Strategicznych</w:t>
      </w: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na potrzeby realizacji w/w zamówienia.</w:t>
      </w:r>
    </w:p>
    <w:p w:rsidR="00AB71ED" w:rsidRPr="00322F5F" w:rsidRDefault="00AB71ED">
      <w:pPr>
        <w:autoSpaceDE w:val="0"/>
        <w:autoSpaceDN w:val="0"/>
        <w:adjustRightInd w:val="0"/>
        <w:spacing w:after="0" w:line="240" w:lineRule="auto"/>
        <w:jc w:val="both"/>
        <w:rPr>
          <w:rFonts w:ascii="Cambria" w:hAnsi="Cambria"/>
          <w:sz w:val="24"/>
          <w:szCs w:val="24"/>
        </w:rPr>
      </w:pPr>
      <w:bookmarkStart w:id="0" w:name="_GoBack"/>
      <w:bookmarkEnd w:id="0"/>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 xml:space="preserve">Sposób wykorzystania w/w zasobów przez wykonawcę przy wykonywaniu zamówienia to </w:t>
      </w:r>
      <w:r w:rsidRPr="00322F5F">
        <w:rPr>
          <w:rFonts w:ascii="Cambria" w:hAnsi="Cambria"/>
          <w:sz w:val="24"/>
          <w:szCs w:val="24"/>
          <w:vertAlign w:val="superscript"/>
        </w:rPr>
        <w:t>2</w:t>
      </w:r>
      <w:r w:rsidRPr="00322F5F">
        <w:rPr>
          <w:rFonts w:ascii="Cambria" w:hAnsi="Cambria"/>
          <w:sz w:val="24"/>
          <w:szCs w:val="24"/>
        </w:rPr>
        <w:t xml:space="preserve">: </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CB6FB1">
      <w:pPr>
        <w:autoSpaceDE w:val="0"/>
        <w:autoSpaceDN w:val="0"/>
        <w:adjustRightInd w:val="0"/>
        <w:spacing w:after="0" w:line="240" w:lineRule="auto"/>
        <w:jc w:val="both"/>
        <w:rPr>
          <w:rFonts w:ascii="Cambria" w:hAnsi="Cambria"/>
          <w:sz w:val="24"/>
          <w:szCs w:val="24"/>
        </w:rPr>
      </w:pPr>
      <w:r w:rsidRPr="00322F5F">
        <w:rPr>
          <w:rFonts w:ascii="Cambria" w:hAnsi="Cambria"/>
          <w:sz w:val="24"/>
          <w:szCs w:val="24"/>
        </w:rPr>
        <w:t>…………………………………………………………………………………………</w:t>
      </w:r>
      <w:r w:rsidR="00683F43" w:rsidRPr="00322F5F">
        <w:rPr>
          <w:rFonts w:ascii="Cambria" w:hAnsi="Cambria"/>
          <w:sz w:val="24"/>
          <w:szCs w:val="24"/>
        </w:rPr>
        <w:t>…….</w:t>
      </w:r>
    </w:p>
    <w:p w:rsidR="00AB71ED" w:rsidRPr="00322F5F" w:rsidRDefault="00AB71ED">
      <w:pPr>
        <w:autoSpaceDE w:val="0"/>
        <w:autoSpaceDN w:val="0"/>
        <w:adjustRightInd w:val="0"/>
        <w:spacing w:after="0" w:line="240" w:lineRule="auto"/>
        <w:jc w:val="both"/>
        <w:rPr>
          <w:rFonts w:ascii="Cambria" w:hAnsi="Cambria"/>
          <w:sz w:val="24"/>
          <w:szCs w:val="24"/>
        </w:rPr>
      </w:pPr>
    </w:p>
    <w:p w:rsidR="00687EB8" w:rsidRPr="00322F5F" w:rsidRDefault="00CB6FB1" w:rsidP="00687EB8">
      <w:pPr>
        <w:autoSpaceDE w:val="0"/>
        <w:autoSpaceDN w:val="0"/>
        <w:adjustRightInd w:val="0"/>
        <w:spacing w:after="0" w:line="240" w:lineRule="auto"/>
        <w:rPr>
          <w:rFonts w:ascii="Cambria" w:hAnsi="Cambria"/>
          <w:sz w:val="24"/>
          <w:szCs w:val="24"/>
        </w:rPr>
      </w:pPr>
      <w:r w:rsidRPr="00322F5F">
        <w:rPr>
          <w:rFonts w:ascii="Cambria" w:hAnsi="Cambria"/>
          <w:sz w:val="24"/>
          <w:szCs w:val="24"/>
        </w:rPr>
        <w:t>Zakres zamówienia, który zamierzam realizować</w:t>
      </w:r>
      <w:r w:rsidRPr="00322F5F">
        <w:rPr>
          <w:rFonts w:ascii="Cambria" w:hAnsi="Cambria"/>
          <w:sz w:val="24"/>
          <w:szCs w:val="24"/>
          <w:vertAlign w:val="superscript"/>
        </w:rPr>
        <w:t>3</w:t>
      </w:r>
      <w:r w:rsidRPr="00322F5F">
        <w:rPr>
          <w:rFonts w:ascii="Cambria" w:hAnsi="Cambria"/>
          <w:sz w:val="24"/>
          <w:szCs w:val="24"/>
        </w:rPr>
        <w:t>:</w:t>
      </w:r>
      <w:r w:rsidR="00687EB8" w:rsidRPr="00322F5F">
        <w:rPr>
          <w:rFonts w:ascii="Cambria" w:hAnsi="Cambria"/>
          <w:sz w:val="24"/>
          <w:szCs w:val="24"/>
        </w:rPr>
        <w:t xml:space="preserve"> </w:t>
      </w:r>
    </w:p>
    <w:p w:rsidR="00687EB8" w:rsidRPr="00322F5F" w:rsidRDefault="00687EB8" w:rsidP="00687EB8">
      <w:pPr>
        <w:autoSpaceDE w:val="0"/>
        <w:autoSpaceDN w:val="0"/>
        <w:adjustRightInd w:val="0"/>
        <w:spacing w:after="0" w:line="240" w:lineRule="auto"/>
        <w:rPr>
          <w:rFonts w:ascii="Cambria" w:hAnsi="Cambria"/>
          <w:sz w:val="24"/>
          <w:szCs w:val="24"/>
        </w:rPr>
      </w:pPr>
    </w:p>
    <w:p w:rsidR="00AB71ED" w:rsidRPr="00322F5F" w:rsidRDefault="00CB6FB1" w:rsidP="00687EB8">
      <w:pPr>
        <w:autoSpaceDE w:val="0"/>
        <w:autoSpaceDN w:val="0"/>
        <w:adjustRightInd w:val="0"/>
        <w:spacing w:after="0" w:line="240" w:lineRule="auto"/>
        <w:rPr>
          <w:rFonts w:ascii="Cambria" w:hAnsi="Cambria"/>
          <w:sz w:val="24"/>
          <w:szCs w:val="24"/>
        </w:rPr>
      </w:pPr>
      <w:r w:rsidRPr="00322F5F">
        <w:rPr>
          <w:rFonts w:ascii="Cambria" w:hAnsi="Cambria"/>
          <w:sz w:val="24"/>
          <w:szCs w:val="24"/>
        </w:rPr>
        <w:t>…………………………………………………………</w:t>
      </w:r>
      <w:r w:rsidR="00687EB8" w:rsidRPr="00322F5F">
        <w:rPr>
          <w:rFonts w:ascii="Cambria" w:hAnsi="Cambria"/>
          <w:sz w:val="24"/>
          <w:szCs w:val="24"/>
        </w:rPr>
        <w:t>………………………………</w:t>
      </w:r>
      <w:r w:rsidR="00683F43" w:rsidRPr="00322F5F">
        <w:rPr>
          <w:rFonts w:ascii="Cambria" w:hAnsi="Cambria"/>
          <w:sz w:val="24"/>
          <w:szCs w:val="24"/>
        </w:rPr>
        <w:t>…….</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AB71ED">
      <w:pPr>
        <w:autoSpaceDE w:val="0"/>
        <w:autoSpaceDN w:val="0"/>
        <w:adjustRightInd w:val="0"/>
        <w:spacing w:after="0" w:line="240" w:lineRule="auto"/>
        <w:jc w:val="both"/>
        <w:rPr>
          <w:rFonts w:ascii="Cambria" w:hAnsi="Cambria"/>
          <w:i/>
          <w:sz w:val="24"/>
          <w:szCs w:val="24"/>
        </w:rPr>
      </w:pPr>
    </w:p>
    <w:p w:rsidR="00AB71ED" w:rsidRPr="00322F5F" w:rsidRDefault="00CB6FB1" w:rsidP="00687EB8">
      <w:pPr>
        <w:autoSpaceDE w:val="0"/>
        <w:autoSpaceDN w:val="0"/>
        <w:adjustRightInd w:val="0"/>
        <w:spacing w:after="0" w:line="360" w:lineRule="auto"/>
        <w:rPr>
          <w:rFonts w:ascii="Cambria" w:hAnsi="Cambria"/>
          <w:sz w:val="24"/>
          <w:szCs w:val="24"/>
        </w:rPr>
      </w:pPr>
      <w:r w:rsidRPr="00322F5F">
        <w:rPr>
          <w:rFonts w:ascii="Cambria" w:hAnsi="Cambria"/>
          <w:sz w:val="24"/>
          <w:szCs w:val="24"/>
        </w:rPr>
        <w:t xml:space="preserve">Charakteru stosunku, jaki będzie łączył nas z Wykonawcą </w:t>
      </w:r>
      <w:r w:rsidRPr="00322F5F">
        <w:rPr>
          <w:rFonts w:ascii="Cambria" w:hAnsi="Cambria"/>
          <w:sz w:val="24"/>
          <w:szCs w:val="24"/>
          <w:vertAlign w:val="superscript"/>
        </w:rPr>
        <w:t>4</w:t>
      </w:r>
      <w:r w:rsidRPr="00322F5F">
        <w:rPr>
          <w:rFonts w:ascii="Cambria" w:hAnsi="Cambria"/>
          <w:sz w:val="24"/>
          <w:szCs w:val="24"/>
        </w:rPr>
        <w:t>: ………………………………………………..…………………………………………………</w:t>
      </w: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AB71ED">
      <w:pPr>
        <w:autoSpaceDE w:val="0"/>
        <w:autoSpaceDN w:val="0"/>
        <w:adjustRightInd w:val="0"/>
        <w:spacing w:after="0" w:line="240" w:lineRule="auto"/>
        <w:jc w:val="both"/>
        <w:rPr>
          <w:rFonts w:ascii="Cambria" w:hAnsi="Cambria"/>
          <w:sz w:val="24"/>
          <w:szCs w:val="24"/>
        </w:rPr>
      </w:pPr>
    </w:p>
    <w:p w:rsidR="00AB71ED" w:rsidRPr="00322F5F" w:rsidRDefault="00AB71ED">
      <w:pPr>
        <w:autoSpaceDE w:val="0"/>
        <w:autoSpaceDN w:val="0"/>
        <w:adjustRightInd w:val="0"/>
        <w:spacing w:after="0" w:line="240" w:lineRule="auto"/>
        <w:jc w:val="both"/>
        <w:rPr>
          <w:rFonts w:ascii="Cambria" w:hAnsi="Cambria"/>
          <w:i/>
          <w:sz w:val="24"/>
          <w:szCs w:val="24"/>
        </w:rPr>
      </w:pPr>
    </w:p>
    <w:p w:rsidR="00AB71ED" w:rsidRPr="00322F5F" w:rsidRDefault="00687EB8">
      <w:pPr>
        <w:autoSpaceDE w:val="0"/>
        <w:autoSpaceDN w:val="0"/>
        <w:adjustRightInd w:val="0"/>
        <w:spacing w:after="0" w:line="240" w:lineRule="auto"/>
        <w:jc w:val="both"/>
        <w:rPr>
          <w:rFonts w:ascii="Cambria" w:hAnsi="Cambria"/>
          <w:i/>
          <w:sz w:val="24"/>
          <w:szCs w:val="24"/>
        </w:rPr>
      </w:pPr>
      <w:r w:rsidRPr="00322F5F">
        <w:rPr>
          <w:rFonts w:ascii="Cambria" w:hAnsi="Cambria"/>
          <w:i/>
          <w:sz w:val="24"/>
          <w:szCs w:val="24"/>
        </w:rPr>
        <w:t>………………………………………</w:t>
      </w:r>
    </w:p>
    <w:p w:rsidR="00AB71ED" w:rsidRPr="00322F5F" w:rsidRDefault="00CB6FB1">
      <w:pPr>
        <w:autoSpaceDE w:val="0"/>
        <w:autoSpaceDN w:val="0"/>
        <w:adjustRightInd w:val="0"/>
        <w:spacing w:after="0" w:line="240" w:lineRule="auto"/>
        <w:jc w:val="both"/>
        <w:rPr>
          <w:rFonts w:ascii="Cambria" w:hAnsi="Cambria"/>
          <w:i/>
          <w:sz w:val="20"/>
          <w:szCs w:val="24"/>
        </w:rPr>
      </w:pPr>
      <w:r w:rsidRPr="00322F5F">
        <w:rPr>
          <w:rFonts w:ascii="Cambria" w:hAnsi="Cambria"/>
          <w:i/>
          <w:sz w:val="20"/>
          <w:szCs w:val="24"/>
        </w:rPr>
        <w:t>(miejsce i data złożenia oświadczenia</w:t>
      </w:r>
      <w:r w:rsidRPr="00322F5F">
        <w:rPr>
          <w:rFonts w:ascii="Cambria" w:hAnsi="Cambria"/>
          <w:bCs/>
          <w:i/>
          <w:sz w:val="20"/>
          <w:szCs w:val="24"/>
        </w:rPr>
        <w:t>)</w:t>
      </w:r>
      <w:r w:rsidRPr="00322F5F">
        <w:rPr>
          <w:rFonts w:ascii="Cambria" w:hAnsi="Cambria"/>
          <w:i/>
          <w:sz w:val="20"/>
          <w:szCs w:val="24"/>
        </w:rPr>
        <w:t xml:space="preserve">                </w:t>
      </w:r>
    </w:p>
    <w:p w:rsidR="00687EB8" w:rsidRPr="00322F5F" w:rsidRDefault="00CB6FB1" w:rsidP="00687EB8">
      <w:pPr>
        <w:autoSpaceDE w:val="0"/>
        <w:autoSpaceDN w:val="0"/>
        <w:adjustRightInd w:val="0"/>
        <w:spacing w:after="0" w:line="240" w:lineRule="auto"/>
        <w:ind w:left="4253"/>
        <w:jc w:val="both"/>
        <w:rPr>
          <w:rFonts w:ascii="Cambria" w:hAnsi="Cambria"/>
          <w:i/>
          <w:sz w:val="24"/>
          <w:szCs w:val="24"/>
        </w:rPr>
      </w:pPr>
      <w:r w:rsidRPr="00322F5F">
        <w:rPr>
          <w:rFonts w:ascii="Cambria" w:hAnsi="Cambria"/>
          <w:i/>
          <w:sz w:val="24"/>
          <w:szCs w:val="24"/>
        </w:rPr>
        <w:t xml:space="preserve">          </w:t>
      </w:r>
    </w:p>
    <w:p w:rsidR="00AB71ED" w:rsidRPr="00322F5F" w:rsidRDefault="00CB6FB1" w:rsidP="00687EB8">
      <w:pPr>
        <w:autoSpaceDE w:val="0"/>
        <w:autoSpaceDN w:val="0"/>
        <w:adjustRightInd w:val="0"/>
        <w:spacing w:after="0" w:line="240" w:lineRule="auto"/>
        <w:ind w:left="4253"/>
        <w:jc w:val="both"/>
        <w:rPr>
          <w:rFonts w:ascii="Cambria" w:hAnsi="Cambria"/>
          <w:i/>
          <w:sz w:val="24"/>
          <w:szCs w:val="24"/>
        </w:rPr>
      </w:pPr>
      <w:r w:rsidRPr="00322F5F">
        <w:rPr>
          <w:rFonts w:ascii="Cambria" w:hAnsi="Cambria"/>
          <w:i/>
          <w:sz w:val="24"/>
          <w:szCs w:val="24"/>
        </w:rPr>
        <w:t xml:space="preserve">                                                                              ………………….…………………..…</w:t>
      </w:r>
    </w:p>
    <w:p w:rsidR="00AB71ED" w:rsidRPr="00322F5F" w:rsidRDefault="00CB6FB1">
      <w:pPr>
        <w:spacing w:after="0" w:line="240" w:lineRule="auto"/>
        <w:ind w:left="4200"/>
        <w:rPr>
          <w:rFonts w:ascii="Cambria" w:hAnsi="Cambria"/>
          <w:i/>
          <w:iCs/>
          <w:sz w:val="20"/>
          <w:szCs w:val="24"/>
        </w:rPr>
      </w:pPr>
      <w:r w:rsidRPr="00322F5F">
        <w:rPr>
          <w:rFonts w:ascii="Cambria" w:hAnsi="Cambria"/>
          <w:i/>
          <w:iCs/>
          <w:sz w:val="20"/>
          <w:szCs w:val="24"/>
        </w:rPr>
        <w:t xml:space="preserve">(pieczęć i podpis osoby uprawnionej do składania  </w:t>
      </w:r>
    </w:p>
    <w:p w:rsidR="00AB71ED" w:rsidRPr="00322F5F" w:rsidRDefault="00CB6FB1">
      <w:pPr>
        <w:spacing w:after="0" w:line="240" w:lineRule="auto"/>
        <w:ind w:left="4200"/>
        <w:rPr>
          <w:rFonts w:ascii="Cambria" w:hAnsi="Cambria"/>
          <w:i/>
          <w:iCs/>
          <w:sz w:val="20"/>
          <w:szCs w:val="24"/>
        </w:rPr>
      </w:pPr>
      <w:r w:rsidRPr="00322F5F">
        <w:rPr>
          <w:rFonts w:ascii="Cambria" w:hAnsi="Cambria"/>
          <w:i/>
          <w:iCs/>
          <w:sz w:val="20"/>
          <w:szCs w:val="24"/>
        </w:rPr>
        <w:t>oświadczeń woli w imieniu podmiotu oddającego do dyspozycji zasoby)</w:t>
      </w:r>
    </w:p>
    <w:p w:rsidR="00AB71ED" w:rsidRPr="00322F5F" w:rsidRDefault="00AB71ED">
      <w:pPr>
        <w:spacing w:after="0" w:line="240" w:lineRule="auto"/>
        <w:rPr>
          <w:rFonts w:ascii="Cambria" w:hAnsi="Cambria"/>
          <w:sz w:val="24"/>
          <w:szCs w:val="24"/>
        </w:rPr>
      </w:pPr>
    </w:p>
    <w:p w:rsidR="00AB71ED" w:rsidRPr="00322F5F" w:rsidRDefault="00AB71ED">
      <w:pPr>
        <w:spacing w:after="0" w:line="240" w:lineRule="auto"/>
        <w:jc w:val="both"/>
        <w:rPr>
          <w:rFonts w:ascii="Cambria" w:hAnsi="Cambria"/>
          <w:color w:val="FF0000"/>
          <w:sz w:val="24"/>
          <w:szCs w:val="24"/>
        </w:rPr>
      </w:pPr>
    </w:p>
    <w:p w:rsidR="00AB71ED" w:rsidRPr="00322F5F" w:rsidRDefault="00CB6FB1">
      <w:pPr>
        <w:widowControl w:val="0"/>
        <w:numPr>
          <w:ilvl w:val="0"/>
          <w:numId w:val="11"/>
        </w:numPr>
        <w:suppressAutoHyphens/>
        <w:spacing w:after="0" w:line="240" w:lineRule="auto"/>
        <w:ind w:left="284" w:hanging="284"/>
        <w:jc w:val="both"/>
        <w:rPr>
          <w:rFonts w:ascii="Cambria" w:hAnsi="Cambria"/>
          <w:i/>
          <w:iCs/>
          <w:sz w:val="24"/>
          <w:szCs w:val="24"/>
        </w:rPr>
      </w:pPr>
      <w:r w:rsidRPr="00322F5F">
        <w:rPr>
          <w:rFonts w:ascii="Cambria" w:hAnsi="Cambria"/>
          <w:i/>
          <w:iCs/>
          <w:sz w:val="24"/>
          <w:szCs w:val="24"/>
        </w:rPr>
        <w:t>zakres udostępnianych zasobów niezbędnych do potwierdzenia spełniania warunku:</w:t>
      </w:r>
    </w:p>
    <w:p w:rsidR="00AB71ED" w:rsidRPr="00322F5F" w:rsidRDefault="00CB6FB1">
      <w:pPr>
        <w:widowControl w:val="0"/>
        <w:numPr>
          <w:ilvl w:val="0"/>
          <w:numId w:val="12"/>
        </w:numPr>
        <w:tabs>
          <w:tab w:val="left" w:pos="0"/>
        </w:tabs>
        <w:suppressAutoHyphens/>
        <w:spacing w:after="0" w:line="240" w:lineRule="auto"/>
        <w:ind w:left="284" w:firstLine="0"/>
        <w:jc w:val="both"/>
        <w:rPr>
          <w:rFonts w:ascii="Cambria" w:hAnsi="Cambria"/>
          <w:i/>
          <w:iCs/>
          <w:sz w:val="24"/>
          <w:szCs w:val="24"/>
        </w:rPr>
      </w:pPr>
      <w:r w:rsidRPr="00322F5F">
        <w:rPr>
          <w:rFonts w:ascii="Cambria" w:hAnsi="Cambria"/>
          <w:i/>
          <w:iCs/>
          <w:sz w:val="24"/>
          <w:szCs w:val="24"/>
        </w:rPr>
        <w:t>zdolności techniczne lub zawodowe (doświadczenie, potencjał techniczny (rodzaj, nazwa, model), osoby zdolne do wykonania zamówienia (imię i nazwisko, funkcja lub zakres wykonywanych czynności)</w:t>
      </w:r>
    </w:p>
    <w:p w:rsidR="00AB71ED" w:rsidRPr="00322F5F" w:rsidRDefault="00CB6FB1">
      <w:pPr>
        <w:widowControl w:val="0"/>
        <w:numPr>
          <w:ilvl w:val="0"/>
          <w:numId w:val="12"/>
        </w:numPr>
        <w:tabs>
          <w:tab w:val="left" w:pos="0"/>
        </w:tabs>
        <w:suppressAutoHyphens/>
        <w:spacing w:after="0" w:line="240" w:lineRule="auto"/>
        <w:ind w:left="284" w:firstLine="0"/>
        <w:jc w:val="both"/>
        <w:rPr>
          <w:rFonts w:ascii="Cambria" w:hAnsi="Cambria"/>
          <w:i/>
          <w:iCs/>
          <w:sz w:val="24"/>
          <w:szCs w:val="24"/>
        </w:rPr>
      </w:pPr>
      <w:r w:rsidRPr="00322F5F">
        <w:rPr>
          <w:rFonts w:ascii="Cambria" w:hAnsi="Cambria"/>
          <w:i/>
          <w:iCs/>
          <w:sz w:val="24"/>
          <w:szCs w:val="24"/>
        </w:rPr>
        <w:t>zdolności finansowe lub ekonomiczne (np. wysokość środków finansowych).</w:t>
      </w:r>
    </w:p>
    <w:p w:rsidR="00AB71ED" w:rsidRPr="00322F5F" w:rsidRDefault="00CB6FB1">
      <w:pPr>
        <w:widowControl w:val="0"/>
        <w:numPr>
          <w:ilvl w:val="0"/>
          <w:numId w:val="11"/>
        </w:numPr>
        <w:suppressAutoHyphens/>
        <w:spacing w:after="0" w:line="240" w:lineRule="auto"/>
        <w:ind w:left="426"/>
        <w:jc w:val="both"/>
        <w:rPr>
          <w:rFonts w:ascii="Cambria" w:hAnsi="Cambria"/>
          <w:i/>
          <w:iCs/>
          <w:sz w:val="24"/>
          <w:szCs w:val="24"/>
        </w:rPr>
      </w:pPr>
      <w:r w:rsidRPr="00322F5F">
        <w:rPr>
          <w:rFonts w:ascii="Cambria" w:hAnsi="Cambria"/>
          <w:i/>
          <w:iCs/>
          <w:sz w:val="24"/>
          <w:szCs w:val="24"/>
        </w:rPr>
        <w:t xml:space="preserve">np. udostępnienie osób, udostępnienie samochodu, udostępnienie środków finansowych, podwykonawstwo. </w:t>
      </w:r>
    </w:p>
    <w:p w:rsidR="00AB71ED" w:rsidRPr="00322F5F" w:rsidRDefault="00CB6FB1">
      <w:pPr>
        <w:widowControl w:val="0"/>
        <w:numPr>
          <w:ilvl w:val="0"/>
          <w:numId w:val="11"/>
        </w:numPr>
        <w:suppressAutoHyphens/>
        <w:spacing w:after="0" w:line="240" w:lineRule="auto"/>
        <w:ind w:left="426"/>
        <w:jc w:val="both"/>
        <w:rPr>
          <w:rFonts w:ascii="Cambria" w:hAnsi="Cambria"/>
          <w:i/>
          <w:iCs/>
          <w:sz w:val="24"/>
          <w:szCs w:val="24"/>
        </w:rPr>
      </w:pPr>
      <w:r w:rsidRPr="00322F5F">
        <w:rPr>
          <w:rFonts w:ascii="Cambria" w:hAnsi="Cambria"/>
          <w:i/>
          <w:iCs/>
          <w:sz w:val="24"/>
          <w:szCs w:val="24"/>
        </w:rPr>
        <w:t>należy wskazać czynności/rodzaj robót jaki będzie realizowany. Gdy przedmiotem udostępnienia są zdolności dotyczące wykształcenia, kwalifikacji zawodowych lub doświadczenia wówczas musi być zawarta informacja czy ten podmiot zrealizuje usługi do realizacji których te zdolności są wymagane.</w:t>
      </w:r>
    </w:p>
    <w:p w:rsidR="00AB71ED" w:rsidRPr="00322F5F" w:rsidRDefault="00CB6FB1">
      <w:pPr>
        <w:widowControl w:val="0"/>
        <w:numPr>
          <w:ilvl w:val="0"/>
          <w:numId w:val="11"/>
        </w:numPr>
        <w:suppressAutoHyphens/>
        <w:spacing w:after="0" w:line="240" w:lineRule="auto"/>
        <w:ind w:left="426"/>
        <w:jc w:val="both"/>
        <w:rPr>
          <w:rFonts w:ascii="Cambria" w:hAnsi="Cambria"/>
          <w:i/>
          <w:iCs/>
          <w:sz w:val="24"/>
          <w:szCs w:val="24"/>
        </w:rPr>
      </w:pPr>
      <w:r w:rsidRPr="00322F5F">
        <w:rPr>
          <w:rFonts w:ascii="Cambria" w:hAnsi="Cambria"/>
          <w:i/>
          <w:iCs/>
          <w:sz w:val="24"/>
          <w:szCs w:val="24"/>
        </w:rPr>
        <w:t>np. umowa cywilno-prawna, umowa o współpracy.</w:t>
      </w:r>
    </w:p>
    <w:p w:rsidR="00AB71ED" w:rsidRPr="00322F5F" w:rsidRDefault="00AB71ED">
      <w:pPr>
        <w:autoSpaceDE w:val="0"/>
        <w:autoSpaceDN w:val="0"/>
        <w:adjustRightInd w:val="0"/>
        <w:spacing w:after="0" w:line="240" w:lineRule="auto"/>
        <w:rPr>
          <w:rFonts w:ascii="Cambria" w:hAnsi="Cambria"/>
          <w:color w:val="FF0000"/>
          <w:sz w:val="24"/>
          <w:szCs w:val="24"/>
        </w:rPr>
      </w:pPr>
    </w:p>
    <w:p w:rsidR="00AB71ED" w:rsidRPr="00322F5F" w:rsidRDefault="00AB71ED">
      <w:pPr>
        <w:pStyle w:val="NormalnyWeb"/>
        <w:spacing w:after="0"/>
        <w:jc w:val="center"/>
        <w:rPr>
          <w:rFonts w:ascii="Cambria" w:hAnsi="Cambria"/>
          <w:lang w:eastAsia="ar-SA"/>
        </w:rPr>
      </w:pPr>
    </w:p>
    <w:p w:rsidR="00AB71ED" w:rsidRPr="00322F5F" w:rsidRDefault="00AB71ED">
      <w:pPr>
        <w:rPr>
          <w:rFonts w:ascii="Cambria" w:hAnsi="Cambria"/>
        </w:rPr>
      </w:pPr>
    </w:p>
    <w:p w:rsidR="00AB71ED" w:rsidRPr="00322F5F" w:rsidRDefault="00AB71ED">
      <w:pPr>
        <w:rPr>
          <w:rFonts w:ascii="Cambria" w:hAnsi="Cambria"/>
        </w:rPr>
      </w:pPr>
    </w:p>
    <w:p w:rsidR="0054465A" w:rsidRPr="00322F5F" w:rsidRDefault="0054465A" w:rsidP="0054465A">
      <w:pPr>
        <w:spacing w:after="0"/>
        <w:jc w:val="both"/>
        <w:rPr>
          <w:rFonts w:ascii="Cambria" w:hAnsi="Cambria"/>
          <w:i/>
          <w:sz w:val="20"/>
          <w:szCs w:val="20"/>
        </w:rPr>
      </w:pPr>
      <w:r w:rsidRPr="00322F5F">
        <w:rPr>
          <w:rFonts w:ascii="Cambria" w:hAnsi="Cambria"/>
          <w:i/>
          <w:sz w:val="20"/>
          <w:szCs w:val="20"/>
        </w:rPr>
        <w:t>*</w:t>
      </w:r>
      <w:r w:rsidRPr="00322F5F">
        <w:rPr>
          <w:rFonts w:ascii="Cambria" w:hAnsi="Cambria"/>
        </w:rPr>
        <w:t xml:space="preserve"> </w:t>
      </w:r>
      <w:r w:rsidRPr="00322F5F">
        <w:rPr>
          <w:rFonts w:ascii="Cambria" w:hAnsi="Cambria"/>
          <w:b/>
          <w:i/>
          <w:iCs/>
          <w:sz w:val="20"/>
          <w:szCs w:val="20"/>
        </w:rPr>
        <w:t>Informacja dla Wykonawcy:</w:t>
      </w:r>
    </w:p>
    <w:p w:rsidR="0054465A" w:rsidRPr="00322F5F" w:rsidRDefault="0054465A" w:rsidP="0054465A">
      <w:pPr>
        <w:jc w:val="both"/>
        <w:rPr>
          <w:rFonts w:ascii="Cambria" w:hAnsi="Cambria"/>
          <w:i/>
          <w:sz w:val="20"/>
          <w:szCs w:val="20"/>
        </w:rPr>
      </w:pPr>
      <w:r w:rsidRPr="00322F5F">
        <w:rPr>
          <w:rFonts w:ascii="Cambria" w:hAnsi="Cambria"/>
          <w:i/>
          <w:sz w:val="20"/>
          <w:szCs w:val="20"/>
        </w:rPr>
        <w:t xml:space="preserve">Oświadczenie musi być opatrzone przez Wykonawcę / osobę lub osoby uprawnione do reprezentowania Wykonawcy </w:t>
      </w:r>
      <w:r w:rsidRPr="00322F5F">
        <w:rPr>
          <w:rFonts w:ascii="Cambria" w:hAnsi="Cambria"/>
          <w:b/>
          <w:bCs/>
          <w:i/>
          <w:sz w:val="20"/>
          <w:szCs w:val="20"/>
        </w:rPr>
        <w:t>kwalifikowanym podpisem elektronicznym, podpisem zaufanym lub podpisem osobistym.</w:t>
      </w:r>
    </w:p>
    <w:p w:rsidR="00AB71ED" w:rsidRPr="00322F5F" w:rsidRDefault="00AB71ED">
      <w:pPr>
        <w:rPr>
          <w:rFonts w:ascii="Cambria" w:hAnsi="Cambria"/>
        </w:rPr>
      </w:pPr>
    </w:p>
    <w:sectPr w:rsidR="00AB71ED" w:rsidRPr="00322F5F" w:rsidSect="00427CD0">
      <w:headerReference w:type="default" r:id="rId10"/>
      <w:footerReference w:type="default" r:id="rId11"/>
      <w:pgSz w:w="11906" w:h="16838"/>
      <w:pgMar w:top="1417" w:right="1417" w:bottom="1417" w:left="1417" w:header="142"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4">
      <wne:fci wne:fciName="InsertFootnot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F8" w:rsidRDefault="004B49F8">
      <w:pPr>
        <w:spacing w:line="240" w:lineRule="auto"/>
      </w:pPr>
      <w:r>
        <w:separator/>
      </w:r>
    </w:p>
  </w:endnote>
  <w:endnote w:type="continuationSeparator" w:id="0">
    <w:p w:rsidR="004B49F8" w:rsidRDefault="004B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ED" w:rsidRDefault="00CB6FB1">
    <w:pPr>
      <w:pStyle w:val="Stopka"/>
    </w:pPr>
    <w:r>
      <w:rPr>
        <w:noProof/>
      </w:rPr>
      <mc:AlternateContent>
        <mc:Choice Requires="wps">
          <w:drawing>
            <wp:anchor distT="0" distB="0" distL="114300" distR="114300" simplePos="0" relativeHeight="251659264" behindDoc="0" locked="0" layoutInCell="1" allowOverlap="1" wp14:anchorId="10B5D765" wp14:editId="2B14E960">
              <wp:simplePos x="0" y="0"/>
              <wp:positionH relativeFrom="margin">
                <wp:align>center</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71ED" w:rsidRDefault="00CB6FB1">
                          <w:pPr>
                            <w:pStyle w:val="Stopka"/>
                          </w:pPr>
                          <w:r>
                            <w:fldChar w:fldCharType="begin"/>
                          </w:r>
                          <w:r>
                            <w:instrText xml:space="preserve"> PAGE  \* MERGEFORMAT </w:instrText>
                          </w:r>
                          <w:r>
                            <w:fldChar w:fldCharType="separate"/>
                          </w:r>
                          <w:r w:rsidR="00E439F7">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oWT+hVAgAADgUAAA4AAAAAAAAAAAAAAAAALgIAAGRycy9lMm9Eb2MueG1sUEsBAi0AFAAGAAgA&#10;AAAhAHGq0bnXAAAABQEAAA8AAAAAAAAAAAAAAAAArwQAAGRycy9kb3ducmV2LnhtbFBLBQYAAAAA&#10;BAAEAPMAAACzBQAAAAA=&#10;" filled="f" stroked="f" strokeweight=".5pt">
              <v:textbox style="mso-fit-shape-to-text:t" inset="0,0,0,0">
                <w:txbxContent>
                  <w:p w:rsidR="00AB71ED" w:rsidRDefault="00CB6FB1">
                    <w:pPr>
                      <w:pStyle w:val="Stopka"/>
                    </w:pPr>
                    <w:r>
                      <w:fldChar w:fldCharType="begin"/>
                    </w:r>
                    <w:r>
                      <w:instrText xml:space="preserve"> PAGE  \* MERGEFORMAT </w:instrText>
                    </w:r>
                    <w:r>
                      <w:fldChar w:fldCharType="separate"/>
                    </w:r>
                    <w:r w:rsidR="00E439F7">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F8" w:rsidRDefault="004B49F8">
      <w:pPr>
        <w:spacing w:after="0" w:line="240" w:lineRule="auto"/>
      </w:pPr>
      <w:r>
        <w:separator/>
      </w:r>
    </w:p>
  </w:footnote>
  <w:footnote w:type="continuationSeparator" w:id="0">
    <w:p w:rsidR="004B49F8" w:rsidRDefault="004B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6" w:rsidRDefault="00427CD0">
    <w:pPr>
      <w:pStyle w:val="Nagwek"/>
    </w:pPr>
    <w:r>
      <w:rPr>
        <w:noProof/>
      </w:rPr>
      <w:drawing>
        <wp:anchor distT="0" distB="0" distL="114300" distR="114300" simplePos="0" relativeHeight="251660288" behindDoc="0" locked="0" layoutInCell="1" allowOverlap="1" wp14:anchorId="5DA3FC05" wp14:editId="770833BD">
          <wp:simplePos x="0" y="0"/>
          <wp:positionH relativeFrom="margin">
            <wp:posOffset>3791585</wp:posOffset>
          </wp:positionH>
          <wp:positionV relativeFrom="margin">
            <wp:posOffset>-754380</wp:posOffset>
          </wp:positionV>
          <wp:extent cx="1968500" cy="6203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anumerowana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anumerowana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anumerowana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anumerowana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apunktowana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apunktowana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apunktowana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apunktowana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anumerowan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apunktowana"/>
      <w:lvlText w:val=""/>
      <w:lvlJc w:val="left"/>
      <w:pPr>
        <w:tabs>
          <w:tab w:val="left" w:pos="360"/>
        </w:tabs>
        <w:ind w:left="360" w:hangingChars="200" w:hanging="360"/>
      </w:pPr>
      <w:rPr>
        <w:rFonts w:ascii="Wingdings" w:hAnsi="Wingdings" w:hint="default"/>
      </w:rPr>
    </w:lvl>
  </w:abstractNum>
  <w:abstractNum w:abstractNumId="10">
    <w:nsid w:val="13096597"/>
    <w:multiLevelType w:val="multilevel"/>
    <w:tmpl w:val="130965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B75DEE"/>
    <w:multiLevelType w:val="multilevel"/>
    <w:tmpl w:val="74B75DEE"/>
    <w:lvl w:ilvl="0">
      <w:start w:val="1"/>
      <w:numFmt w:val="bullet"/>
      <w:lvlText w:val=""/>
      <w:lvlJc w:val="left"/>
      <w:pPr>
        <w:ind w:left="2564" w:hanging="360"/>
      </w:pPr>
      <w:rPr>
        <w:rFonts w:ascii="Symbol" w:hAnsi="Symbol" w:hint="default"/>
      </w:rPr>
    </w:lvl>
    <w:lvl w:ilvl="1">
      <w:start w:val="1"/>
      <w:numFmt w:val="bullet"/>
      <w:lvlText w:val="o"/>
      <w:lvlJc w:val="left"/>
      <w:pPr>
        <w:ind w:left="3284" w:hanging="360"/>
      </w:pPr>
      <w:rPr>
        <w:rFonts w:ascii="Courier New" w:hAnsi="Courier New" w:cs="Courier New" w:hint="default"/>
      </w:rPr>
    </w:lvl>
    <w:lvl w:ilvl="2">
      <w:start w:val="1"/>
      <w:numFmt w:val="bullet"/>
      <w:lvlText w:val=""/>
      <w:lvlJc w:val="left"/>
      <w:pPr>
        <w:ind w:left="4004" w:hanging="360"/>
      </w:pPr>
      <w:rPr>
        <w:rFonts w:ascii="Wingdings" w:hAnsi="Wingdings" w:hint="default"/>
      </w:rPr>
    </w:lvl>
    <w:lvl w:ilvl="3">
      <w:start w:val="1"/>
      <w:numFmt w:val="bullet"/>
      <w:lvlText w:val=""/>
      <w:lvlJc w:val="left"/>
      <w:pPr>
        <w:ind w:left="4724" w:hanging="360"/>
      </w:pPr>
      <w:rPr>
        <w:rFonts w:ascii="Symbol" w:hAnsi="Symbol" w:hint="default"/>
      </w:rPr>
    </w:lvl>
    <w:lvl w:ilvl="4">
      <w:start w:val="1"/>
      <w:numFmt w:val="bullet"/>
      <w:lvlText w:val="o"/>
      <w:lvlJc w:val="left"/>
      <w:pPr>
        <w:ind w:left="5444" w:hanging="360"/>
      </w:pPr>
      <w:rPr>
        <w:rFonts w:ascii="Courier New" w:hAnsi="Courier New" w:cs="Courier New" w:hint="default"/>
      </w:rPr>
    </w:lvl>
    <w:lvl w:ilvl="5">
      <w:start w:val="1"/>
      <w:numFmt w:val="bullet"/>
      <w:lvlText w:val=""/>
      <w:lvlJc w:val="left"/>
      <w:pPr>
        <w:ind w:left="6164" w:hanging="360"/>
      </w:pPr>
      <w:rPr>
        <w:rFonts w:ascii="Wingdings" w:hAnsi="Wingdings" w:hint="default"/>
      </w:rPr>
    </w:lvl>
    <w:lvl w:ilvl="6">
      <w:start w:val="1"/>
      <w:numFmt w:val="bullet"/>
      <w:lvlText w:val=""/>
      <w:lvlJc w:val="left"/>
      <w:pPr>
        <w:ind w:left="6884" w:hanging="360"/>
      </w:pPr>
      <w:rPr>
        <w:rFonts w:ascii="Symbol" w:hAnsi="Symbol" w:hint="default"/>
      </w:rPr>
    </w:lvl>
    <w:lvl w:ilvl="7">
      <w:start w:val="1"/>
      <w:numFmt w:val="bullet"/>
      <w:lvlText w:val="o"/>
      <w:lvlJc w:val="left"/>
      <w:pPr>
        <w:ind w:left="7604" w:hanging="360"/>
      </w:pPr>
      <w:rPr>
        <w:rFonts w:ascii="Courier New" w:hAnsi="Courier New" w:cs="Courier New" w:hint="default"/>
      </w:rPr>
    </w:lvl>
    <w:lvl w:ilvl="8">
      <w:start w:val="1"/>
      <w:numFmt w:val="bullet"/>
      <w:lvlText w:val=""/>
      <w:lvlJc w:val="left"/>
      <w:pPr>
        <w:ind w:left="83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515FC"/>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20539"/>
    <w:rsid w:val="0026631D"/>
    <w:rsid w:val="002C2F53"/>
    <w:rsid w:val="00322F5F"/>
    <w:rsid w:val="0033518C"/>
    <w:rsid w:val="003437C2"/>
    <w:rsid w:val="00377186"/>
    <w:rsid w:val="003A1C03"/>
    <w:rsid w:val="00414627"/>
    <w:rsid w:val="00425D63"/>
    <w:rsid w:val="00427CD0"/>
    <w:rsid w:val="004643D8"/>
    <w:rsid w:val="00497C24"/>
    <w:rsid w:val="004B49F8"/>
    <w:rsid w:val="004C7BA5"/>
    <w:rsid w:val="004E7628"/>
    <w:rsid w:val="004F48F2"/>
    <w:rsid w:val="005149B1"/>
    <w:rsid w:val="0054465A"/>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3F43"/>
    <w:rsid w:val="0068470E"/>
    <w:rsid w:val="00687EB8"/>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B11A6"/>
    <w:rsid w:val="009C600F"/>
    <w:rsid w:val="009D3723"/>
    <w:rsid w:val="009E04F2"/>
    <w:rsid w:val="00A03B7B"/>
    <w:rsid w:val="00A200C9"/>
    <w:rsid w:val="00A250D5"/>
    <w:rsid w:val="00A32F56"/>
    <w:rsid w:val="00A36028"/>
    <w:rsid w:val="00A91424"/>
    <w:rsid w:val="00AA2C77"/>
    <w:rsid w:val="00AB71ED"/>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40DE6"/>
    <w:rsid w:val="00C457D6"/>
    <w:rsid w:val="00C56C7E"/>
    <w:rsid w:val="00C776A4"/>
    <w:rsid w:val="00C90200"/>
    <w:rsid w:val="00CA2C6C"/>
    <w:rsid w:val="00CB6FB1"/>
    <w:rsid w:val="00CC0600"/>
    <w:rsid w:val="00CC78AC"/>
    <w:rsid w:val="00CF7953"/>
    <w:rsid w:val="00D07232"/>
    <w:rsid w:val="00D10245"/>
    <w:rsid w:val="00D21BDD"/>
    <w:rsid w:val="00D65F07"/>
    <w:rsid w:val="00D92BB7"/>
    <w:rsid w:val="00DC76D2"/>
    <w:rsid w:val="00DD30ED"/>
    <w:rsid w:val="00E439F7"/>
    <w:rsid w:val="00E64C21"/>
    <w:rsid w:val="00EB0777"/>
    <w:rsid w:val="00EC24C6"/>
    <w:rsid w:val="00EF2933"/>
    <w:rsid w:val="00F05146"/>
    <w:rsid w:val="00F1115D"/>
    <w:rsid w:val="00F3513C"/>
    <w:rsid w:val="00F465C5"/>
    <w:rsid w:val="00F5180D"/>
    <w:rsid w:val="00F51B21"/>
    <w:rsid w:val="00F51D87"/>
    <w:rsid w:val="00F8455C"/>
    <w:rsid w:val="06D66CF3"/>
    <w:rsid w:val="09442D0C"/>
    <w:rsid w:val="1D625D92"/>
    <w:rsid w:val="1EDA3F00"/>
    <w:rsid w:val="1F8C14E0"/>
    <w:rsid w:val="29934E10"/>
    <w:rsid w:val="30703D74"/>
    <w:rsid w:val="3D791D3B"/>
    <w:rsid w:val="4FF2674C"/>
    <w:rsid w:val="561C438A"/>
    <w:rsid w:val="5A121385"/>
    <w:rsid w:val="63671453"/>
    <w:rsid w:val="636B4A59"/>
    <w:rsid w:val="7B2177C1"/>
    <w:rsid w:val="7B922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2" w:qFormat="0"/>
    <w:lsdException w:name="index 9" w:qFormat="0"/>
    <w:lsdException w:name="toc 3" w:qFormat="0"/>
    <w:lsdException w:name="toc 4" w:qFormat="0"/>
    <w:lsdException w:name="caption" w:semiHidden="1" w:unhideWhenUsed="1"/>
    <w:lsdException w:name="page number" w:qFormat="0"/>
    <w:lsdException w:name="toa heading" w:qFormat="0"/>
    <w:lsdException w:name="List Bullet" w:qFormat="0"/>
    <w:lsdException w:name="List 2" w:qFormat="0"/>
    <w:lsdException w:name="Default Paragraph Font" w:semiHidden="1"/>
    <w:lsdException w:name="List Continue" w:qFormat="0"/>
    <w:lsdException w:name="HTML Top of Form" w:semiHidden="1" w:uiPriority="99" w:unhideWhenUsed="1" w:qFormat="0"/>
    <w:lsdException w:name="HTML Bottom of Form" w:semiHidden="1" w:uiPriority="99" w:unhideWhenUsed="1" w:qFormat="0"/>
    <w:lsdException w:name="HTML Sample" w:qFormat="0"/>
    <w:lsdException w:name="HTML Typewriter" w:qFormat="0"/>
    <w:lsdException w:name="HTML Variable"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Classic 3" w:qFormat="0"/>
    <w:lsdException w:name="Table Colorful 2" w:qFormat="0"/>
    <w:lsdException w:name="Table Columns 1" w:qFormat="0"/>
    <w:lsdException w:name="Table Columns 4" w:qFormat="0"/>
    <w:lsdException w:name="Table Grid 1" w:qFormat="0"/>
    <w:lsdException w:name="Table Grid 4" w:qFormat="0"/>
    <w:lsdException w:name="Table Grid 7" w:qFormat="0"/>
    <w:lsdException w:name="Table List 3" w:qFormat="0"/>
    <w:lsdException w:name="Table List 6" w:qFormat="0"/>
    <w:lsdException w:name="Table 3D effects 2" w:qFormat="0"/>
    <w:lsdException w:name="Table Elegant" w:qFormat="0"/>
    <w:lsdException w:name="Table Professional" w:qFormat="0"/>
    <w:lsdException w:name="Table Web 2" w:qFormat="0"/>
    <w:lsdException w:name="Placeholder Text" w:semiHidden="1" w:uiPriority="99" w:unhideWhenUsed="1" w:qFormat="0"/>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lsdException w:name="Colorful List" w:uiPriority="72"/>
    <w:lsdException w:name="Colorful Grid" w:uiPriority="73"/>
    <w:lsdException w:name="Light Shading Accent 1" w:uiPriority="60" w:qFormat="0"/>
    <w:lsdException w:name="Light List Accent 1" w:uiPriority="61" w:qFormat="0"/>
    <w:lsdException w:name="Light Grid Accent 1" w:uiPriority="62"/>
    <w:lsdException w:name="Medium Shading 1 Accent 1" w:uiPriority="63"/>
    <w:lsdException w:name="Medium Shading 2 Accent 1" w:uiPriority="64" w:qFormat="0"/>
    <w:lsdException w:name="Medium List 1 Accent 1" w:uiPriority="65"/>
    <w:lsdException w:name="Revision" w:semiHidden="1" w:uiPriority="99" w:unhideWhenUsed="1" w:qFormat="0"/>
    <w:lsdException w:name="List Paragraph" w:semiHidden="1" w:uiPriority="99" w:unhideWhenUsed="1" w:qFormat="0"/>
    <w:lsdException w:name="Quote" w:semiHidden="1" w:uiPriority="29" w:unhideWhenUsed="1"/>
    <w:lsdException w:name="Intense Quote" w:semiHidden="1" w:uiPriority="99" w:unhideWhenUsed="1" w:qFormat="0"/>
    <w:lsdException w:name="Medium List 2 Accent 1" w:uiPriority="66"/>
    <w:lsdException w:name="Medium Grid 1 Accent 1" w:uiPriority="67" w:qFormat="0"/>
    <w:lsdException w:name="Medium Grid 2 Accent 1" w:uiPriority="68"/>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qFormat="0"/>
    <w:lsdException w:name="Medium Grid 1 Accent 2" w:uiPriority="67"/>
    <w:lsdException w:name="Medium Grid 2 Accent 2" w:uiPriority="68" w:qFormat="0"/>
    <w:lsdException w:name="Medium Grid 3 Accent 2" w:uiPriority="69" w:qFormat="0"/>
    <w:lsdException w:name="Dark List Accent 2" w:uiPriority="70" w:qFormat="0"/>
    <w:lsdException w:name="Colorful Shading Accent 2" w:uiPriority="71"/>
    <w:lsdException w:name="Colorful List Accent 2" w:uiPriority="72"/>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qFormat="0"/>
    <w:lsdException w:name="Medium Shading 2 Accent 3" w:uiPriority="64"/>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lsdException w:name="Dark List Accent 3" w:uiPriority="70"/>
    <w:lsdException w:name="Colorful Shading Accent 3" w:uiPriority="71" w:qFormat="0"/>
    <w:lsdException w:name="Colorful List Accent 3" w:uiPriority="72"/>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0"/>
    <w:lsdException w:name="Medium Grid 1 Accent 4" w:uiPriority="67" w:qFormat="0"/>
    <w:lsdException w:name="Medium Grid 2 Accent 4" w:uiPriority="68"/>
    <w:lsdException w:name="Medium Grid 3 Accent 4" w:uiPriority="69" w:qFormat="0"/>
    <w:lsdException w:name="Dark List Accent 4" w:uiPriority="70"/>
    <w:lsdException w:name="Colorful Shading Accent 4" w:uiPriority="71"/>
    <w:lsdException w:name="Colorful List Accent 4" w:uiPriority="72"/>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0"/>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ny">
    <w:name w:val="Normal"/>
    <w:qFormat/>
    <w:pPr>
      <w:spacing w:after="200" w:line="276" w:lineRule="auto"/>
    </w:pPr>
    <w:rPr>
      <w:rFonts w:ascii="Calibri" w:eastAsia="Times New Roman" w:hAnsi="Calibri" w:cs="Times New Roman"/>
      <w:sz w:val="22"/>
      <w:szCs w:val="22"/>
    </w:rPr>
  </w:style>
  <w:style w:type="paragraph" w:styleId="Nagwek1">
    <w:name w:val="heading 1"/>
    <w:basedOn w:val="Normalny"/>
    <w:next w:val="Normalny"/>
    <w:qFormat/>
    <w:pPr>
      <w:keepNext/>
      <w:keepLines/>
      <w:spacing w:before="340" w:after="330" w:line="578" w:lineRule="auto"/>
      <w:outlineLvl w:val="0"/>
    </w:pPr>
    <w:rPr>
      <w:b/>
      <w:bCs/>
      <w:kern w:val="44"/>
      <w:sz w:val="44"/>
      <w:szCs w:val="44"/>
    </w:rPr>
  </w:style>
  <w:style w:type="paragraph" w:styleId="Nagwek2">
    <w:name w:val="heading 2"/>
    <w:basedOn w:val="Normalny"/>
    <w:next w:val="Normalny"/>
    <w:semiHidden/>
    <w:unhideWhenUsed/>
    <w:qFormat/>
    <w:pPr>
      <w:keepNext/>
      <w:keepLines/>
      <w:spacing w:before="260" w:after="260" w:line="416" w:lineRule="auto"/>
      <w:outlineLvl w:val="1"/>
    </w:pPr>
    <w:rPr>
      <w:b/>
      <w:bCs/>
      <w:sz w:val="32"/>
      <w:szCs w:val="32"/>
    </w:rPr>
  </w:style>
  <w:style w:type="paragraph" w:styleId="Nagwek3">
    <w:name w:val="heading 3"/>
    <w:basedOn w:val="Normalny"/>
    <w:next w:val="Normalny"/>
    <w:semiHidden/>
    <w:unhideWhenUsed/>
    <w:qFormat/>
    <w:pPr>
      <w:keepNext/>
      <w:keepLines/>
      <w:spacing w:before="260" w:after="260" w:line="416" w:lineRule="auto"/>
      <w:outlineLvl w:val="2"/>
    </w:pPr>
    <w:rPr>
      <w:b/>
      <w:bCs/>
      <w:sz w:val="32"/>
      <w:szCs w:val="32"/>
    </w:rPr>
  </w:style>
  <w:style w:type="paragraph" w:styleId="Nagwek4">
    <w:name w:val="heading 4"/>
    <w:basedOn w:val="Normalny"/>
    <w:next w:val="Normalny"/>
    <w:semiHidden/>
    <w:unhideWhenUsed/>
    <w:qFormat/>
    <w:pPr>
      <w:keepNext/>
      <w:keepLines/>
      <w:spacing w:before="280" w:after="290" w:line="376" w:lineRule="auto"/>
      <w:outlineLvl w:val="3"/>
    </w:pPr>
    <w:rPr>
      <w:b/>
      <w:bCs/>
      <w:sz w:val="28"/>
      <w:szCs w:val="28"/>
    </w:rPr>
  </w:style>
  <w:style w:type="paragraph" w:styleId="Nagwek5">
    <w:name w:val="heading 5"/>
    <w:basedOn w:val="Normalny"/>
    <w:next w:val="Normalny"/>
    <w:semiHidden/>
    <w:unhideWhenUsed/>
    <w:qFormat/>
    <w:pPr>
      <w:keepNext/>
      <w:keepLines/>
      <w:spacing w:before="280" w:after="290" w:line="376" w:lineRule="auto"/>
      <w:outlineLvl w:val="4"/>
    </w:pPr>
    <w:rPr>
      <w:b/>
      <w:bCs/>
      <w:sz w:val="28"/>
      <w:szCs w:val="28"/>
    </w:rPr>
  </w:style>
  <w:style w:type="paragraph" w:styleId="Nagwek6">
    <w:name w:val="heading 6"/>
    <w:basedOn w:val="Normalny"/>
    <w:next w:val="Normalny"/>
    <w:semiHidden/>
    <w:unhideWhenUsed/>
    <w:qFormat/>
    <w:pPr>
      <w:keepNext/>
      <w:keepLines/>
      <w:spacing w:before="240" w:after="64" w:line="320" w:lineRule="auto"/>
      <w:outlineLvl w:val="5"/>
    </w:pPr>
    <w:rPr>
      <w:b/>
      <w:bCs/>
      <w:sz w:val="24"/>
      <w:szCs w:val="24"/>
    </w:rPr>
  </w:style>
  <w:style w:type="paragraph" w:styleId="Nagwek7">
    <w:name w:val="heading 7"/>
    <w:basedOn w:val="Normalny"/>
    <w:next w:val="Normalny"/>
    <w:semiHidden/>
    <w:unhideWhenUsed/>
    <w:qFormat/>
    <w:pPr>
      <w:keepNext/>
      <w:keepLines/>
      <w:spacing w:before="240" w:after="64" w:line="320" w:lineRule="auto"/>
      <w:outlineLvl w:val="6"/>
    </w:pPr>
    <w:rPr>
      <w:b/>
      <w:bCs/>
      <w:sz w:val="24"/>
      <w:szCs w:val="24"/>
    </w:rPr>
  </w:style>
  <w:style w:type="paragraph" w:styleId="Nagwek8">
    <w:name w:val="heading 8"/>
    <w:basedOn w:val="Normalny"/>
    <w:next w:val="Normalny"/>
    <w:semiHidden/>
    <w:unhideWhenUsed/>
    <w:qFormat/>
    <w:pPr>
      <w:keepNext/>
      <w:keepLines/>
      <w:spacing w:before="240" w:after="64" w:line="320" w:lineRule="auto"/>
      <w:outlineLvl w:val="7"/>
    </w:pPr>
    <w:rPr>
      <w:sz w:val="24"/>
      <w:szCs w:val="24"/>
    </w:rPr>
  </w:style>
  <w:style w:type="paragraph" w:styleId="Nagwek9">
    <w:name w:val="heading 9"/>
    <w:basedOn w:val="Normalny"/>
    <w:next w:val="Normalny"/>
    <w:semiHidden/>
    <w:unhideWhenUsed/>
    <w:qFormat/>
    <w:pPr>
      <w:keepNext/>
      <w:keepLines/>
      <w:spacing w:before="240" w:after="64" w:line="320" w:lineRule="auto"/>
      <w:outlineLvl w:val="8"/>
    </w:pPr>
    <w:rPr>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sz w:val="16"/>
      <w:szCs w:val="16"/>
    </w:rPr>
  </w:style>
  <w:style w:type="paragraph" w:styleId="Tekstblokowy">
    <w:name w:val="Block Text"/>
    <w:basedOn w:val="Normalny"/>
    <w:qFormat/>
    <w:pPr>
      <w:spacing w:after="120"/>
      <w:ind w:leftChars="700" w:left="1440" w:rightChars="700" w:right="1440"/>
    </w:pPr>
  </w:style>
  <w:style w:type="paragraph" w:styleId="Tekstpodstawowy">
    <w:name w:val="Body Text"/>
    <w:basedOn w:val="Normalny"/>
    <w:qFormat/>
    <w:pPr>
      <w:spacing w:after="12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styleId="Tekstpodstawowyzwciciem">
    <w:name w:val="Body Text First Indent"/>
    <w:basedOn w:val="Tekstpodstawowy"/>
    <w:qFormat/>
    <w:pPr>
      <w:ind w:firstLineChars="100" w:firstLine="420"/>
    </w:pPr>
  </w:style>
  <w:style w:type="paragraph" w:styleId="Tekstpodstawowywcity">
    <w:name w:val="Body Text Indent"/>
    <w:basedOn w:val="Normalny"/>
    <w:qFormat/>
    <w:pPr>
      <w:spacing w:after="120"/>
      <w:ind w:leftChars="200" w:left="420"/>
    </w:pPr>
  </w:style>
  <w:style w:type="paragraph" w:styleId="Tekstpodstawowyzwciciem2">
    <w:name w:val="Body Text First Indent 2"/>
    <w:basedOn w:val="Tekstpodstawowywcity"/>
    <w:qFormat/>
    <w:pPr>
      <w:ind w:firstLineChars="200" w:firstLine="420"/>
    </w:pPr>
  </w:style>
  <w:style w:type="paragraph" w:styleId="Tekstpodstawowywcity2">
    <w:name w:val="Body Text Indent 2"/>
    <w:basedOn w:val="Normalny"/>
    <w:qFormat/>
    <w:pPr>
      <w:spacing w:after="120" w:line="480" w:lineRule="auto"/>
      <w:ind w:leftChars="200" w:left="420"/>
    </w:pPr>
  </w:style>
  <w:style w:type="paragraph" w:styleId="Tekstpodstawowywcity3">
    <w:name w:val="Body Text Indent 3"/>
    <w:basedOn w:val="Normalny"/>
    <w:qFormat/>
    <w:pPr>
      <w:spacing w:after="120"/>
      <w:ind w:leftChars="200" w:left="420"/>
    </w:pPr>
    <w:rPr>
      <w:sz w:val="16"/>
      <w:szCs w:val="16"/>
    </w:rPr>
  </w:style>
  <w:style w:type="paragraph" w:styleId="Legenda">
    <w:name w:val="caption"/>
    <w:basedOn w:val="Normalny"/>
    <w:next w:val="Normalny"/>
    <w:semiHidden/>
    <w:unhideWhenUsed/>
    <w:qFormat/>
    <w:rPr>
      <w:rFonts w:ascii="Arial" w:eastAsia="SimHei" w:hAnsi="Arial" w:cs="Arial"/>
      <w:sz w:val="20"/>
    </w:rPr>
  </w:style>
  <w:style w:type="paragraph" w:styleId="Zwrotpoegnalny">
    <w:name w:val="Closing"/>
    <w:basedOn w:val="Normalny"/>
    <w:qFormat/>
    <w:pPr>
      <w:ind w:leftChars="2100" w:left="100"/>
    </w:pPr>
  </w:style>
  <w:style w:type="character" w:styleId="Odwoaniedokomentarza">
    <w:name w:val="annotation reference"/>
    <w:basedOn w:val="Domylnaczcionkaakapitu"/>
    <w:qFormat/>
    <w:rPr>
      <w:sz w:val="21"/>
      <w:szCs w:val="21"/>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Data">
    <w:name w:val="Date"/>
    <w:basedOn w:val="Normalny"/>
    <w:next w:val="Normalny"/>
    <w:qFormat/>
    <w:pPr>
      <w:ind w:leftChars="2500" w:left="100"/>
    </w:pPr>
  </w:style>
  <w:style w:type="paragraph" w:styleId="Mapadokumentu">
    <w:name w:val="Document Map"/>
    <w:basedOn w:val="Normalny"/>
    <w:qFormat/>
    <w:pPr>
      <w:shd w:val="clear" w:color="auto" w:fill="000080"/>
    </w:pPr>
  </w:style>
  <w:style w:type="paragraph" w:styleId="Podpise-mail">
    <w:name w:val="E-mail Signature"/>
    <w:basedOn w:val="Normalny"/>
    <w:qFormat/>
  </w:style>
  <w:style w:type="character" w:styleId="Uwydatnienie">
    <w:name w:val="Emphasis"/>
    <w:basedOn w:val="Domylnaczcionkaakapitu"/>
    <w:qFormat/>
    <w:rPr>
      <w:i/>
      <w:iCs/>
    </w:rPr>
  </w:style>
  <w:style w:type="character" w:styleId="Odwoanieprzypisukocowego">
    <w:name w:val="endnote reference"/>
    <w:basedOn w:val="Domylnaczcionkaakapitu"/>
    <w:qFormat/>
    <w:rPr>
      <w:vertAlign w:val="superscript"/>
    </w:rPr>
  </w:style>
  <w:style w:type="paragraph" w:styleId="Tekstprzypisukocowego">
    <w:name w:val="endnote text"/>
    <w:basedOn w:val="Normalny"/>
    <w:qFormat/>
    <w:pPr>
      <w:snapToGrid w:val="0"/>
    </w:pPr>
  </w:style>
  <w:style w:type="paragraph" w:styleId="Adresnakopercie">
    <w:name w:val="envelope address"/>
    <w:basedOn w:val="Normalny"/>
    <w:qFormat/>
    <w:pPr>
      <w:framePr w:w="7920" w:h="1980" w:hRule="exact" w:hSpace="180" w:wrap="auto" w:hAnchor="page" w:xAlign="center" w:yAlign="bottom"/>
      <w:snapToGrid w:val="0"/>
      <w:ind w:leftChars="1400" w:left="100"/>
    </w:pPr>
    <w:rPr>
      <w:rFonts w:ascii="Arial" w:hAnsi="Arial" w:cs="Arial"/>
      <w:sz w:val="24"/>
      <w:szCs w:val="24"/>
    </w:rPr>
  </w:style>
  <w:style w:type="paragraph" w:styleId="Adreszwrotnynakopercie">
    <w:name w:val="envelope return"/>
    <w:basedOn w:val="Normalny"/>
    <w:qFormat/>
    <w:pPr>
      <w:snapToGrid w:val="0"/>
    </w:pPr>
    <w:rPr>
      <w:rFonts w:ascii="Arial" w:hAnsi="Arial" w:cs="Arial"/>
    </w:rPr>
  </w:style>
  <w:style w:type="character" w:styleId="UyteHipercze">
    <w:name w:val="FollowedHyperlink"/>
    <w:basedOn w:val="Domylnaczcionkaakapitu"/>
    <w:qFormat/>
    <w:rPr>
      <w:color w:val="800080"/>
      <w:u w:val="single"/>
    </w:rPr>
  </w:style>
  <w:style w:type="paragraph" w:styleId="Stopka">
    <w:name w:val="footer"/>
    <w:basedOn w:val="Normalny"/>
    <w:qFormat/>
    <w:pPr>
      <w:tabs>
        <w:tab w:val="center" w:pos="4153"/>
        <w:tab w:val="right" w:pos="8306"/>
      </w:tabs>
      <w:snapToGrid w:val="0"/>
    </w:pPr>
    <w:rPr>
      <w:sz w:val="18"/>
      <w:szCs w:val="18"/>
    </w:rPr>
  </w:style>
  <w:style w:type="character" w:styleId="Odwoanieprzypisudolnego">
    <w:name w:val="footnote reference"/>
    <w:basedOn w:val="Domylnaczcionkaakapitu"/>
    <w:qFormat/>
    <w:rPr>
      <w:vertAlign w:val="superscript"/>
    </w:rPr>
  </w:style>
  <w:style w:type="paragraph" w:styleId="Tekstprzypisudolnego">
    <w:name w:val="footnote text"/>
    <w:basedOn w:val="Normalny"/>
    <w:link w:val="TekstprzypisudolnegoZnak"/>
    <w:qFormat/>
    <w:pPr>
      <w:snapToGrid w:val="0"/>
    </w:pPr>
    <w:rPr>
      <w:sz w:val="18"/>
      <w:szCs w:val="18"/>
    </w:rPr>
  </w:style>
  <w:style w:type="paragraph" w:styleId="Nagwek">
    <w:name w:val="header"/>
    <w:basedOn w:val="Normalny"/>
    <w:qFormat/>
    <w:pPr>
      <w:tabs>
        <w:tab w:val="center" w:pos="4153"/>
        <w:tab w:val="right" w:pos="8306"/>
      </w:tabs>
      <w:snapToGrid w:val="0"/>
    </w:pPr>
    <w:rPr>
      <w:sz w:val="18"/>
      <w:szCs w:val="18"/>
    </w:rPr>
  </w:style>
  <w:style w:type="character" w:styleId="HTML-akronim">
    <w:name w:val="HTML Acronym"/>
    <w:basedOn w:val="Domylnaczcionkaakapitu"/>
    <w:qFormat/>
  </w:style>
  <w:style w:type="paragraph" w:styleId="HTML-adres">
    <w:name w:val="HTML Address"/>
    <w:basedOn w:val="Normalny"/>
    <w:qFormat/>
    <w:rPr>
      <w:i/>
      <w:iCs/>
    </w:rPr>
  </w:style>
  <w:style w:type="character" w:styleId="HTML-cytat">
    <w:name w:val="HTML Cite"/>
    <w:basedOn w:val="Domylnaczcionkaakapitu"/>
    <w:qFormat/>
    <w:rPr>
      <w:i/>
      <w:iCs/>
    </w:rPr>
  </w:style>
  <w:style w:type="character" w:styleId="HTML-kod">
    <w:name w:val="HTML Code"/>
    <w:basedOn w:val="Domylnaczcionkaakapitu"/>
    <w:qFormat/>
    <w:rPr>
      <w:rFonts w:ascii="Courier New" w:hAnsi="Courier New" w:cs="Courier New"/>
      <w:sz w:val="20"/>
      <w:szCs w:val="20"/>
    </w:rPr>
  </w:style>
  <w:style w:type="character" w:styleId="HTML-definicja">
    <w:name w:val="HTML Definition"/>
    <w:basedOn w:val="Domylnaczcionkaakapitu"/>
    <w:qFormat/>
    <w:rPr>
      <w:i/>
      <w:iCs/>
    </w:rPr>
  </w:style>
  <w:style w:type="character" w:styleId="HTML-klawiatura">
    <w:name w:val="HTML Keyboard"/>
    <w:basedOn w:val="Domylnaczcionkaakapitu"/>
    <w:qFormat/>
    <w:rPr>
      <w:rFonts w:ascii="Courier New" w:hAnsi="Courier New" w:cs="Courier New"/>
      <w:sz w:val="20"/>
      <w:szCs w:val="20"/>
    </w:rPr>
  </w:style>
  <w:style w:type="paragraph" w:styleId="HTML-wstpniesformatowany">
    <w:name w:val="HTML Preformatted"/>
    <w:basedOn w:val="Normalny"/>
    <w:qFormat/>
    <w:rPr>
      <w:rFonts w:ascii="Courier New" w:hAnsi="Courier New" w:cs="Courier New"/>
      <w:sz w:val="20"/>
    </w:rPr>
  </w:style>
  <w:style w:type="character" w:styleId="HTML-przykad">
    <w:name w:val="HTML Sample"/>
    <w:basedOn w:val="Domylnaczcionkaakapitu"/>
    <w:rPr>
      <w:rFonts w:ascii="Courier New" w:hAnsi="Courier New" w:cs="Courier New"/>
    </w:rPr>
  </w:style>
  <w:style w:type="character" w:styleId="HTML-staaszeroko">
    <w:name w:val="HTML Typewriter"/>
    <w:basedOn w:val="Domylnaczcionkaakapitu"/>
    <w:rPr>
      <w:rFonts w:ascii="Courier New" w:hAnsi="Courier New" w:cs="Courier New"/>
      <w:sz w:val="20"/>
      <w:szCs w:val="20"/>
    </w:rPr>
  </w:style>
  <w:style w:type="character" w:styleId="HTML-zmienna">
    <w:name w:val="HTML Variable"/>
    <w:basedOn w:val="Domylnaczcionkaakapitu"/>
    <w:rPr>
      <w:i/>
      <w:iCs/>
    </w:rPr>
  </w:style>
  <w:style w:type="character" w:styleId="Hipercze">
    <w:name w:val="Hyperlink"/>
    <w:basedOn w:val="Domylnaczcionkaakapitu"/>
    <w:qFormat/>
    <w:rPr>
      <w:color w:val="0000FF"/>
      <w:u w:val="single"/>
    </w:rPr>
  </w:style>
  <w:style w:type="paragraph" w:styleId="Indeks1">
    <w:name w:val="index 1"/>
    <w:basedOn w:val="Normalny"/>
    <w:next w:val="Normalny"/>
    <w:qFormat/>
  </w:style>
  <w:style w:type="paragraph" w:styleId="Indeks2">
    <w:name w:val="index 2"/>
    <w:basedOn w:val="Normalny"/>
    <w:next w:val="Normalny"/>
    <w:pPr>
      <w:ind w:leftChars="200" w:left="200"/>
    </w:pPr>
  </w:style>
  <w:style w:type="paragraph" w:styleId="Indeks3">
    <w:name w:val="index 3"/>
    <w:basedOn w:val="Normalny"/>
    <w:next w:val="Normalny"/>
    <w:qFormat/>
    <w:pPr>
      <w:ind w:leftChars="400" w:left="400"/>
    </w:pPr>
  </w:style>
  <w:style w:type="paragraph" w:styleId="Indeks4">
    <w:name w:val="index 4"/>
    <w:basedOn w:val="Normalny"/>
    <w:next w:val="Normalny"/>
    <w:qFormat/>
    <w:pPr>
      <w:ind w:leftChars="600" w:left="600"/>
    </w:pPr>
  </w:style>
  <w:style w:type="paragraph" w:styleId="Indeks5">
    <w:name w:val="index 5"/>
    <w:basedOn w:val="Normalny"/>
    <w:next w:val="Normalny"/>
    <w:qFormat/>
    <w:pPr>
      <w:ind w:leftChars="800" w:left="800"/>
    </w:pPr>
  </w:style>
  <w:style w:type="paragraph" w:styleId="Indeks6">
    <w:name w:val="index 6"/>
    <w:basedOn w:val="Normalny"/>
    <w:next w:val="Normalny"/>
    <w:qFormat/>
    <w:pPr>
      <w:ind w:leftChars="1000" w:left="1000"/>
    </w:pPr>
  </w:style>
  <w:style w:type="paragraph" w:styleId="Indeks7">
    <w:name w:val="index 7"/>
    <w:basedOn w:val="Normalny"/>
    <w:next w:val="Normalny"/>
    <w:qFormat/>
    <w:pPr>
      <w:ind w:leftChars="1200" w:left="1200"/>
    </w:pPr>
  </w:style>
  <w:style w:type="paragraph" w:styleId="Indeks8">
    <w:name w:val="index 8"/>
    <w:basedOn w:val="Normalny"/>
    <w:next w:val="Normalny"/>
    <w:qFormat/>
    <w:pPr>
      <w:ind w:leftChars="1400" w:left="1400"/>
    </w:pPr>
  </w:style>
  <w:style w:type="paragraph" w:styleId="Indeks9">
    <w:name w:val="index 9"/>
    <w:basedOn w:val="Normalny"/>
    <w:next w:val="Normalny"/>
    <w:pPr>
      <w:ind w:leftChars="1600" w:left="1600"/>
    </w:pPr>
  </w:style>
  <w:style w:type="paragraph" w:styleId="Nagwekindeksu">
    <w:name w:val="index heading"/>
    <w:basedOn w:val="Normalny"/>
    <w:next w:val="Indeks1"/>
    <w:qFormat/>
    <w:rPr>
      <w:rFonts w:ascii="Arial" w:hAnsi="Arial" w:cs="Arial"/>
      <w:b/>
      <w:bCs/>
    </w:rPr>
  </w:style>
  <w:style w:type="character" w:styleId="Numerwiersza">
    <w:name w:val="line number"/>
    <w:basedOn w:val="Domylnaczcionkaakapitu"/>
    <w:qFormat/>
  </w:style>
  <w:style w:type="paragraph" w:styleId="Lista">
    <w:name w:val="List"/>
    <w:basedOn w:val="Normalny"/>
    <w:qFormat/>
    <w:pPr>
      <w:ind w:left="200" w:hangingChars="200" w:hanging="200"/>
    </w:pPr>
  </w:style>
  <w:style w:type="paragraph" w:styleId="Lista2">
    <w:name w:val="List 2"/>
    <w:basedOn w:val="Normalny"/>
    <w:pPr>
      <w:ind w:leftChars="200" w:left="100" w:hangingChars="200" w:hanging="200"/>
    </w:pPr>
  </w:style>
  <w:style w:type="paragraph" w:styleId="Lista3">
    <w:name w:val="List 3"/>
    <w:basedOn w:val="Normalny"/>
    <w:qFormat/>
    <w:pPr>
      <w:ind w:leftChars="400" w:left="100" w:hangingChars="200" w:hanging="200"/>
    </w:pPr>
  </w:style>
  <w:style w:type="paragraph" w:styleId="Lista4">
    <w:name w:val="List 4"/>
    <w:basedOn w:val="Normalny"/>
    <w:qFormat/>
    <w:pPr>
      <w:ind w:leftChars="600" w:left="100" w:hangingChars="200" w:hanging="200"/>
    </w:pPr>
  </w:style>
  <w:style w:type="paragraph" w:styleId="Lista5">
    <w:name w:val="List 5"/>
    <w:basedOn w:val="Normalny"/>
    <w:qFormat/>
    <w:pPr>
      <w:ind w:leftChars="800" w:left="100" w:hangingChars="200" w:hanging="200"/>
    </w:pPr>
  </w:style>
  <w:style w:type="paragraph" w:styleId="Listapunktowana">
    <w:name w:val="List Bullet"/>
    <w:basedOn w:val="Normalny"/>
    <w:pPr>
      <w:numPr>
        <w:numId w:val="1"/>
      </w:numPr>
    </w:pPr>
  </w:style>
  <w:style w:type="paragraph" w:styleId="Listapunktowana2">
    <w:name w:val="List Bullet 2"/>
    <w:basedOn w:val="Normalny"/>
    <w:qFormat/>
    <w:pPr>
      <w:numPr>
        <w:numId w:val="2"/>
      </w:numPr>
    </w:pPr>
  </w:style>
  <w:style w:type="paragraph" w:styleId="Listapunktowana3">
    <w:name w:val="List Bullet 3"/>
    <w:basedOn w:val="Normalny"/>
    <w:qFormat/>
    <w:pPr>
      <w:numPr>
        <w:numId w:val="3"/>
      </w:numPr>
    </w:pPr>
  </w:style>
  <w:style w:type="paragraph" w:styleId="Listapunktowana4">
    <w:name w:val="List Bullet 4"/>
    <w:basedOn w:val="Normalny"/>
    <w:qFormat/>
    <w:pPr>
      <w:numPr>
        <w:numId w:val="4"/>
      </w:numPr>
    </w:pPr>
  </w:style>
  <w:style w:type="paragraph" w:styleId="Listapunktowana5">
    <w:name w:val="List Bullet 5"/>
    <w:basedOn w:val="Normalny"/>
    <w:qFormat/>
    <w:pPr>
      <w:numPr>
        <w:numId w:val="5"/>
      </w:numPr>
    </w:pPr>
  </w:style>
  <w:style w:type="paragraph" w:styleId="Lista-kontynuacja">
    <w:name w:val="List Continue"/>
    <w:basedOn w:val="Normalny"/>
    <w:pPr>
      <w:spacing w:after="120"/>
      <w:ind w:leftChars="200" w:left="420"/>
    </w:pPr>
  </w:style>
  <w:style w:type="paragraph" w:styleId="Lista-kontynuacja2">
    <w:name w:val="List Continue 2"/>
    <w:basedOn w:val="Normalny"/>
    <w:qFormat/>
    <w:pPr>
      <w:spacing w:after="120"/>
      <w:ind w:leftChars="400" w:left="840"/>
    </w:pPr>
  </w:style>
  <w:style w:type="paragraph" w:styleId="Lista-kontynuacja3">
    <w:name w:val="List Continue 3"/>
    <w:basedOn w:val="Normalny"/>
    <w:qFormat/>
    <w:pPr>
      <w:spacing w:after="120"/>
      <w:ind w:leftChars="600" w:left="1260"/>
    </w:pPr>
  </w:style>
  <w:style w:type="paragraph" w:styleId="Lista-kontynuacja4">
    <w:name w:val="List Continue 4"/>
    <w:basedOn w:val="Normalny"/>
    <w:qFormat/>
    <w:pPr>
      <w:spacing w:after="120"/>
      <w:ind w:leftChars="800" w:left="1680"/>
    </w:pPr>
  </w:style>
  <w:style w:type="paragraph" w:styleId="Lista-kontynuacja5">
    <w:name w:val="List Continue 5"/>
    <w:basedOn w:val="Normalny"/>
    <w:qFormat/>
    <w:pPr>
      <w:spacing w:after="120"/>
      <w:ind w:leftChars="1000" w:left="2100"/>
    </w:pPr>
  </w:style>
  <w:style w:type="paragraph" w:styleId="Listanumerowana">
    <w:name w:val="List Number"/>
    <w:basedOn w:val="Normalny"/>
    <w:qFormat/>
    <w:pPr>
      <w:numPr>
        <w:numId w:val="6"/>
      </w:numPr>
    </w:pPr>
  </w:style>
  <w:style w:type="paragraph" w:styleId="Listanumerowana2">
    <w:name w:val="List Number 2"/>
    <w:basedOn w:val="Normalny"/>
    <w:qFormat/>
    <w:pPr>
      <w:numPr>
        <w:numId w:val="7"/>
      </w:numPr>
    </w:pPr>
  </w:style>
  <w:style w:type="paragraph" w:styleId="Listanumerowana3">
    <w:name w:val="List Number 3"/>
    <w:basedOn w:val="Normalny"/>
    <w:qFormat/>
    <w:pPr>
      <w:numPr>
        <w:numId w:val="8"/>
      </w:numPr>
    </w:pPr>
  </w:style>
  <w:style w:type="paragraph" w:styleId="Listanumerowana4">
    <w:name w:val="List Number 4"/>
    <w:basedOn w:val="Normalny"/>
    <w:qFormat/>
    <w:pPr>
      <w:numPr>
        <w:numId w:val="9"/>
      </w:numPr>
    </w:pPr>
  </w:style>
  <w:style w:type="paragraph" w:styleId="Listanumerowana5">
    <w:name w:val="List Number 5"/>
    <w:basedOn w:val="Normalny"/>
    <w:qFormat/>
    <w:pPr>
      <w:numPr>
        <w:numId w:val="10"/>
      </w:numPr>
    </w:pPr>
  </w:style>
  <w:style w:type="paragraph" w:styleId="Tekstmakra">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Nagwekwiadomoci">
    <w:name w:val="Message Header"/>
    <w:basedOn w:val="Normalny"/>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nyWeb">
    <w:name w:val="Normal (Web)"/>
    <w:basedOn w:val="Normalny"/>
    <w:qFormat/>
    <w:rPr>
      <w:sz w:val="24"/>
      <w:szCs w:val="24"/>
    </w:rPr>
  </w:style>
  <w:style w:type="paragraph" w:styleId="Wcicienormalne">
    <w:name w:val="Normal Indent"/>
    <w:basedOn w:val="Normalny"/>
    <w:qFormat/>
    <w:pPr>
      <w:ind w:firstLineChars="200" w:firstLine="420"/>
    </w:pPr>
  </w:style>
  <w:style w:type="paragraph" w:styleId="Nagweknotatki">
    <w:name w:val="Note Heading"/>
    <w:basedOn w:val="Normalny"/>
    <w:next w:val="Normalny"/>
    <w:qFormat/>
    <w:pPr>
      <w:jc w:val="center"/>
    </w:pPr>
  </w:style>
  <w:style w:type="character" w:styleId="Numerstrony">
    <w:name w:val="page number"/>
    <w:basedOn w:val="Domylnaczcionkaakapitu"/>
  </w:style>
  <w:style w:type="paragraph" w:styleId="Zwykytekst">
    <w:name w:val="Plain Text"/>
    <w:basedOn w:val="Normalny"/>
    <w:qFormat/>
    <w:rPr>
      <w:rFonts w:ascii="SimSun" w:hAnsi="Courier New" w:cs="Courier New"/>
      <w:szCs w:val="21"/>
    </w:rPr>
  </w:style>
  <w:style w:type="paragraph" w:styleId="Zwrotgrzecznociowy">
    <w:name w:val="Salutation"/>
    <w:basedOn w:val="Normalny"/>
    <w:next w:val="Normalny"/>
    <w:qFormat/>
  </w:style>
  <w:style w:type="paragraph" w:styleId="Podpis">
    <w:name w:val="Signature"/>
    <w:basedOn w:val="Normalny"/>
    <w:qFormat/>
    <w:pPr>
      <w:ind w:leftChars="2100" w:left="100"/>
    </w:pPr>
  </w:style>
  <w:style w:type="character" w:styleId="Pogrubienie">
    <w:name w:val="Strong"/>
    <w:basedOn w:val="Domylnaczcionkaakapitu"/>
    <w:qFormat/>
    <w:rPr>
      <w:b/>
      <w:bCs/>
    </w:rPr>
  </w:style>
  <w:style w:type="paragraph" w:styleId="Podtytu">
    <w:name w:val="Subtitle"/>
    <w:basedOn w:val="Normalny"/>
    <w:qFormat/>
    <w:pPr>
      <w:spacing w:before="240" w:after="60" w:line="312" w:lineRule="auto"/>
      <w:jc w:val="center"/>
      <w:outlineLvl w:val="1"/>
    </w:pPr>
    <w:rPr>
      <w:rFonts w:ascii="Arial" w:hAnsi="Arial" w:cs="Arial"/>
      <w:b/>
      <w:bCs/>
      <w:kern w:val="28"/>
      <w:sz w:val="32"/>
      <w:szCs w:val="32"/>
    </w:rPr>
  </w:style>
  <w:style w:type="table" w:styleId="Tabela-Efekty3W1">
    <w:name w:val="Table 3D effects 1"/>
    <w:basedOn w:val="Standardowy"/>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ela-Efekty3W2">
    <w:name w:val="Table 3D effects 2"/>
    <w:basedOn w:val="Standardowy"/>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ela-Efekty3W3">
    <w:name w:val="Table 3D effects 3"/>
    <w:basedOn w:val="Standardowy"/>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ela-Klasyczny1">
    <w:name w:val="Table Classic 1"/>
    <w:basedOn w:val="Standardowy"/>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Klasyczny2">
    <w:name w:val="Table Classic 2"/>
    <w:basedOn w:val="Standardowy"/>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Klasyczny3">
    <w:name w:val="Table Classic 3"/>
    <w:basedOn w:val="Standardowy"/>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Klasyczny4">
    <w:name w:val="Table Classic 4"/>
    <w:basedOn w:val="Standardowy"/>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Kolorowy1">
    <w:name w:val="Table Colorful 1"/>
    <w:basedOn w:val="Standardowy"/>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Kolorowy2">
    <w:name w:val="Table Colorful 2"/>
    <w:basedOn w:val="Standardowy"/>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Kolorowy3">
    <w:name w:val="Table Colorful 3"/>
    <w:basedOn w:val="Standardowy"/>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Kolumnowy1">
    <w:name w:val="Table Columns 1"/>
    <w:basedOn w:val="Standardowy"/>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umnowy2">
    <w:name w:val="Table Columns 2"/>
    <w:basedOn w:val="Standardowy"/>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umnowy3">
    <w:name w:val="Table Columns 3"/>
    <w:basedOn w:val="Standardowy"/>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Kolumnowy4">
    <w:name w:val="Table Columns 4"/>
    <w:basedOn w:val="Standardowy"/>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Elegancki">
    <w:name w:val="Table Elegant"/>
    <w:basedOn w:val="Standardowy"/>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ela-Siatka2">
    <w:name w:val="Table Grid 2"/>
    <w:basedOn w:val="Standardowy"/>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Siatka3">
    <w:name w:val="Table Grid 3"/>
    <w:basedOn w:val="Standardowy"/>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4">
    <w:name w:val="Table Grid 4"/>
    <w:basedOn w:val="Standardowy"/>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Siatka5">
    <w:name w:val="Table Grid 5"/>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6">
    <w:name w:val="Table Grid 6"/>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7">
    <w:name w:val="Table Grid 7"/>
    <w:basedOn w:val="Standardowy"/>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Siatka8">
    <w:name w:val="Table Grid 8"/>
    <w:basedOn w:val="Standardowy"/>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Lista1">
    <w:name w:val="Table List 1"/>
    <w:basedOn w:val="Standardowy"/>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Lista2">
    <w:name w:val="Table List 2"/>
    <w:basedOn w:val="Standardowy"/>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Lista3">
    <w:name w:val="Table List 3"/>
    <w:basedOn w:val="Standardowy"/>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Lista4">
    <w:name w:val="Table List 4"/>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ela-Lista5">
    <w:name w:val="Table List 5"/>
    <w:basedOn w:val="Standardowy"/>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ela-Lista6">
    <w:name w:val="Table List 6"/>
    <w:basedOn w:val="Standardowy"/>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ela-Lista7">
    <w:name w:val="Table List 7"/>
    <w:basedOn w:val="Standardowy"/>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Lista8">
    <w:name w:val="Table List 8"/>
    <w:basedOn w:val="Standardowy"/>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Wykazrde">
    <w:name w:val="table of authorities"/>
    <w:basedOn w:val="Normalny"/>
    <w:next w:val="Normalny"/>
    <w:qFormat/>
    <w:pPr>
      <w:ind w:leftChars="200" w:left="420"/>
    </w:pPr>
  </w:style>
  <w:style w:type="paragraph" w:styleId="Spisilustracji">
    <w:name w:val="table of figures"/>
    <w:basedOn w:val="Normalny"/>
    <w:next w:val="Normalny"/>
    <w:qFormat/>
    <w:pPr>
      <w:ind w:leftChars="200" w:left="200" w:hangingChars="200" w:hanging="200"/>
    </w:pPr>
  </w:style>
  <w:style w:type="table" w:styleId="Tabela-Profesjonalny">
    <w:name w:val="Table Professional"/>
    <w:basedOn w:val="Standardowy"/>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Prosty1">
    <w:name w:val="Table Simple 1"/>
    <w:basedOn w:val="Standardowy"/>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Prosty2">
    <w:name w:val="Table Simple 2"/>
    <w:basedOn w:val="Standardowy"/>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ela-Prosty3">
    <w:name w:val="Table Simple 3"/>
    <w:basedOn w:val="Standardowy"/>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Delikatny1">
    <w:name w:val="Table Subtle 1"/>
    <w:basedOn w:val="Standardowy"/>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elikatny2">
    <w:name w:val="Table Subtle 2"/>
    <w:basedOn w:val="Standardowy"/>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Motyw">
    <w:name w:val="Table Theme"/>
    <w:basedOn w:val="Standardowy"/>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SieWeb2">
    <w:name w:val="Table Web 2"/>
    <w:basedOn w:val="Standardowy"/>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SieWeb3">
    <w:name w:val="Table Web 3"/>
    <w:basedOn w:val="Standardowy"/>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ytu">
    <w:name w:val="Title"/>
    <w:basedOn w:val="Normalny"/>
    <w:qFormat/>
    <w:pPr>
      <w:spacing w:before="240" w:after="60"/>
      <w:jc w:val="center"/>
      <w:outlineLvl w:val="0"/>
    </w:pPr>
    <w:rPr>
      <w:rFonts w:ascii="Arial" w:hAnsi="Arial" w:cs="Arial"/>
      <w:b/>
      <w:bCs/>
      <w:sz w:val="32"/>
      <w:szCs w:val="32"/>
    </w:rPr>
  </w:style>
  <w:style w:type="paragraph" w:styleId="Nagwekwykazurde">
    <w:name w:val="toa heading"/>
    <w:basedOn w:val="Normalny"/>
    <w:next w:val="Normalny"/>
    <w:pPr>
      <w:spacing w:before="120"/>
    </w:pPr>
    <w:rPr>
      <w:rFonts w:ascii="Arial" w:hAnsi="Arial" w:cs="Arial"/>
      <w:sz w:val="24"/>
      <w:szCs w:val="24"/>
    </w:rPr>
  </w:style>
  <w:style w:type="paragraph" w:styleId="Spistreci1">
    <w:name w:val="toc 1"/>
    <w:basedOn w:val="Normalny"/>
    <w:next w:val="Normalny"/>
    <w:qFormat/>
  </w:style>
  <w:style w:type="paragraph" w:styleId="Spistreci2">
    <w:name w:val="toc 2"/>
    <w:basedOn w:val="Normalny"/>
    <w:next w:val="Normalny"/>
    <w:qFormat/>
    <w:pPr>
      <w:ind w:leftChars="200" w:left="420"/>
    </w:pPr>
  </w:style>
  <w:style w:type="paragraph" w:styleId="Spistreci3">
    <w:name w:val="toc 3"/>
    <w:basedOn w:val="Normalny"/>
    <w:next w:val="Normalny"/>
    <w:pPr>
      <w:ind w:leftChars="400" w:left="840"/>
    </w:pPr>
  </w:style>
  <w:style w:type="paragraph" w:styleId="Spistreci4">
    <w:name w:val="toc 4"/>
    <w:basedOn w:val="Normalny"/>
    <w:next w:val="Normalny"/>
    <w:pPr>
      <w:ind w:leftChars="600" w:left="1260"/>
    </w:pPr>
  </w:style>
  <w:style w:type="paragraph" w:styleId="Spistreci5">
    <w:name w:val="toc 5"/>
    <w:basedOn w:val="Normalny"/>
    <w:next w:val="Normalny"/>
    <w:qFormat/>
    <w:pPr>
      <w:ind w:leftChars="800" w:left="1680"/>
    </w:pPr>
  </w:style>
  <w:style w:type="paragraph" w:styleId="Spistreci6">
    <w:name w:val="toc 6"/>
    <w:basedOn w:val="Normalny"/>
    <w:next w:val="Normalny"/>
    <w:qFormat/>
    <w:pPr>
      <w:ind w:leftChars="1000" w:left="2100"/>
    </w:pPr>
  </w:style>
  <w:style w:type="paragraph" w:styleId="Spistreci7">
    <w:name w:val="toc 7"/>
    <w:basedOn w:val="Normalny"/>
    <w:next w:val="Normalny"/>
    <w:qFormat/>
    <w:pPr>
      <w:ind w:leftChars="1200" w:left="2520"/>
    </w:pPr>
  </w:style>
  <w:style w:type="paragraph" w:styleId="Spistreci8">
    <w:name w:val="toc 8"/>
    <w:basedOn w:val="Normalny"/>
    <w:next w:val="Normalny"/>
    <w:qFormat/>
    <w:pPr>
      <w:ind w:leftChars="1400" w:left="2940"/>
    </w:pPr>
  </w:style>
  <w:style w:type="paragraph" w:styleId="Spistreci9">
    <w:name w:val="toc 9"/>
    <w:basedOn w:val="Normalny"/>
    <w:next w:val="Normalny"/>
    <w:qFormat/>
    <w:pPr>
      <w:ind w:leftChars="1600" w:left="3360"/>
    </w:pPr>
  </w:style>
  <w:style w:type="table" w:styleId="Jasnecieniowanie">
    <w:name w:val="Light Shading"/>
    <w:basedOn w:val="Standardowy"/>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Jasnecieniowanieakcent1">
    <w:name w:val="Light Shading Accent 1"/>
    <w:basedOn w:val="Standardowy"/>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Jasnecieniowanieakcent2">
    <w:name w:val="Light Shading Accent 2"/>
    <w:basedOn w:val="Standardowy"/>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Jasnecieniowanieakcent3">
    <w:name w:val="Light Shading Accent 3"/>
    <w:basedOn w:val="Standardowy"/>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Jasnecieniowanieakcent4">
    <w:name w:val="Light Shading Accent 4"/>
    <w:basedOn w:val="Standardowy"/>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Jasnecieniowanieakcent5">
    <w:name w:val="Light Shading Accent 5"/>
    <w:basedOn w:val="Standardowy"/>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Jasnecieniowanieakcent6">
    <w:name w:val="Light Shading Accent 6"/>
    <w:basedOn w:val="Standardowy"/>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Jasnalista">
    <w:name w:val="Light List"/>
    <w:basedOn w:val="Standardowy"/>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3">
    <w:name w:val="Light List Accent 3"/>
    <w:basedOn w:val="Standardowy"/>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4">
    <w:name w:val="Light List Accent 4"/>
    <w:basedOn w:val="Standardowy"/>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6">
    <w:name w:val="Light List Accent 6"/>
    <w:basedOn w:val="Standardowy"/>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Jasnasiatka">
    <w:name w:val="Light Grid"/>
    <w:basedOn w:val="Standardowy"/>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Jasnasiatkaakcent1">
    <w:name w:val="Light Grid Accent 1"/>
    <w:basedOn w:val="Standardowy"/>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Jasnasiatkaakcent2">
    <w:name w:val="Light Grid Accent 2"/>
    <w:basedOn w:val="Standardowy"/>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Jasnasiatkaakcent3">
    <w:name w:val="Light Grid Accent 3"/>
    <w:basedOn w:val="Standardowy"/>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Jasnasiatkaakcent4">
    <w:name w:val="Light Grid Accent 4"/>
    <w:basedOn w:val="Standardowy"/>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Jasnasiatkaakcent5">
    <w:name w:val="Light Grid Accent 5"/>
    <w:basedOn w:val="Standardowy"/>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Jasnasiatkaakcent6">
    <w:name w:val="Light Grid Accent 6"/>
    <w:basedOn w:val="Standardowy"/>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redniecieniowanie1">
    <w:name w:val="Medium Shading 1"/>
    <w:basedOn w:val="Standardowy"/>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2">
    <w:name w:val="Medium Shading 1 Accent 2"/>
    <w:basedOn w:val="Standardowy"/>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3">
    <w:name w:val="Medium Shading 1 Accent 3"/>
    <w:basedOn w:val="Standardowy"/>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4">
    <w:name w:val="Medium Shading 1 Accent 4"/>
    <w:basedOn w:val="Standardowy"/>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ecieniowanie1akcent5">
    <w:name w:val="Medium Shading 1 Accent 5"/>
    <w:basedOn w:val="Standardowy"/>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6">
    <w:name w:val="Medium Shading 1 Accent 6"/>
    <w:basedOn w:val="Standardowy"/>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ecieniowanie2">
    <w:name w:val="Medium Shading 2"/>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1">
    <w:name w:val="Medium Shading 2 Accent 1"/>
    <w:basedOn w:val="Standardowy"/>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2">
    <w:name w:val="Medium Shading 2 Accent 2"/>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3">
    <w:name w:val="Medium Shading 2 Accent 3"/>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4">
    <w:name w:val="Medium Shading 2 Accent 4"/>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5">
    <w:name w:val="Medium Shading 2 Accent 5"/>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6">
    <w:name w:val="Medium Shading 2 Accent 6"/>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alista1">
    <w:name w:val="Medium List 1"/>
    <w:basedOn w:val="Standardowy"/>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1akcent6">
    <w:name w:val="Medium List 1 Accent 6"/>
    <w:basedOn w:val="Standardowy"/>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rednialista2">
    <w:name w:val="Medium List 2"/>
    <w:basedOn w:val="Standardowy"/>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redniasiatka1">
    <w:name w:val="Medium Grid 1"/>
    <w:basedOn w:val="Standardowy"/>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redniasiatka1akcent2">
    <w:name w:val="Medium Grid 1 Accent 2"/>
    <w:basedOn w:val="Standardowy"/>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dniasiatka1akcent3">
    <w:name w:val="Medium Grid 1 Accent 3"/>
    <w:basedOn w:val="Standardowy"/>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5">
    <w:name w:val="Medium Grid 1 Accent 5"/>
    <w:basedOn w:val="Standardowy"/>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dniasiatka1akcent6">
    <w:name w:val="Medium Grid 1 Accent 6"/>
    <w:basedOn w:val="Standardowy"/>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2">
    <w:name w:val="Medium Grid 2"/>
    <w:basedOn w:val="Standardowy"/>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redniasiatka2akcent1">
    <w:name w:val="Medium Grid 2 Accent 1"/>
    <w:basedOn w:val="Standardowy"/>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redniasiatka2akcent2">
    <w:name w:val="Medium Grid 2 Accent 2"/>
    <w:basedOn w:val="Standardowy"/>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redniasiatka2akcent3">
    <w:name w:val="Medium Grid 2 Accent 3"/>
    <w:basedOn w:val="Standardowy"/>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redniasiatka2akcent4">
    <w:name w:val="Medium Grid 2 Accent 4"/>
    <w:basedOn w:val="Standardowy"/>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redniasiatka2akcent5">
    <w:name w:val="Medium Grid 2 Accent 5"/>
    <w:basedOn w:val="Standardowy"/>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redniasiatka2akcent6">
    <w:name w:val="Medium Grid 2 Accent 6"/>
    <w:basedOn w:val="Standardowy"/>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redniasiatka3">
    <w:name w:val="Medium Grid 3"/>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redniasiatka3akcent1">
    <w:name w:val="Medium Grid 3 Accent 1"/>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redniasiatka3akcent2">
    <w:name w:val="Medium Grid 3 Accent 2"/>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redniasiatka3akcent3">
    <w:name w:val="Medium Grid 3 Accent 3"/>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redniasiatka3akcent4">
    <w:name w:val="Medium Grid 3 Accent 4"/>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redniasiatka3akcent5">
    <w:name w:val="Medium Grid 3 Accent 5"/>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redniasiatka3akcent6">
    <w:name w:val="Medium Grid 3 Accent 6"/>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Ciemnalista">
    <w:name w:val="Dark List"/>
    <w:basedOn w:val="Standardowy"/>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iemnalistaakcent2">
    <w:name w:val="Dark List Accent 2"/>
    <w:basedOn w:val="Standardowy"/>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iemnalistaakcent3">
    <w:name w:val="Dark List Accent 3"/>
    <w:basedOn w:val="Standardowy"/>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iemnalistaakcent4">
    <w:name w:val="Dark List Accent 4"/>
    <w:basedOn w:val="Standardowy"/>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iemnalistaakcent5">
    <w:name w:val="Dark List Accent 5"/>
    <w:basedOn w:val="Standardowy"/>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iemnalistaakcent6">
    <w:name w:val="Dark List Accent 6"/>
    <w:basedOn w:val="Standardowy"/>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Kolorowecieniowanie">
    <w:name w:val="Colorful Shading"/>
    <w:basedOn w:val="Standardowy"/>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olorowecieniowanieakcent4">
    <w:name w:val="Colorful Shading Accent 4"/>
    <w:basedOn w:val="Standardowy"/>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alista">
    <w:name w:val="Colorful List"/>
    <w:basedOn w:val="Standardowy"/>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listaakcent3">
    <w:name w:val="Colorful List Accent 3"/>
    <w:basedOn w:val="Standardowy"/>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olorowalistaakcent4">
    <w:name w:val="Colorful List Accent 4"/>
    <w:basedOn w:val="Standardowy"/>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olorowalistaakcent5">
    <w:name w:val="Colorful List Accent 5"/>
    <w:basedOn w:val="Standardowy"/>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lorowalistaakcent6">
    <w:name w:val="Colorful List Accent 6"/>
    <w:basedOn w:val="Standardowy"/>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lorowasiatka">
    <w:name w:val="Colorful Grid"/>
    <w:basedOn w:val="Standardowy"/>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2">
    <w:name w:val="Colorful Grid Accent 2"/>
    <w:basedOn w:val="Standardowy"/>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lorowasiatkaakcent3">
    <w:name w:val="Colorful Grid Accent 3"/>
    <w:basedOn w:val="Standardowy"/>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olorowasiatkaakcent4">
    <w:name w:val="Colorful Grid Accent 4"/>
    <w:basedOn w:val="Standardowy"/>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olorowasiatkaakcent5">
    <w:name w:val="Colorful Grid Accent 5"/>
    <w:basedOn w:val="Standardowy"/>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olorowasiatkaakcent6">
    <w:name w:val="Colorful Grid Accent 6"/>
    <w:basedOn w:val="Standardowy"/>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przypisudolnegoZnak">
    <w:name w:val="Tekst przypisu dolnego Znak"/>
    <w:link w:val="Tekstprzypisudolnego"/>
    <w:locked/>
    <w:rsid w:val="00427CD0"/>
    <w:rPr>
      <w:rFonts w:ascii="Calibri" w:eastAsia="Times New Roman" w:hAnsi="Calibri" w:cs="Times New Roman"/>
      <w:sz w:val="18"/>
      <w:szCs w:val="18"/>
    </w:rPr>
  </w:style>
  <w:style w:type="paragraph" w:styleId="Cytat">
    <w:name w:val="Quote"/>
    <w:basedOn w:val="Akapitzlist"/>
    <w:next w:val="Normalny"/>
    <w:link w:val="CytatZnak"/>
    <w:uiPriority w:val="29"/>
    <w:qFormat/>
    <w:rsid w:val="00427CD0"/>
    <w:pPr>
      <w:suppressAutoHyphens/>
      <w:spacing w:before="240" w:after="240" w:line="360" w:lineRule="auto"/>
      <w:ind w:left="1134" w:hanging="11"/>
      <w:contextualSpacing w:val="0"/>
      <w:jc w:val="center"/>
    </w:pPr>
    <w:rPr>
      <w:rFonts w:ascii="Tahoma" w:eastAsia="Calibri" w:hAnsi="Tahoma" w:cs="Tahoma"/>
      <w:b/>
      <w:sz w:val="24"/>
      <w:szCs w:val="24"/>
      <w:lang w:eastAsia="ar-SA"/>
    </w:rPr>
  </w:style>
  <w:style w:type="character" w:customStyle="1" w:styleId="CytatZnak">
    <w:name w:val="Cytat Znak"/>
    <w:basedOn w:val="Domylnaczcionkaakapitu"/>
    <w:link w:val="Cytat"/>
    <w:uiPriority w:val="29"/>
    <w:rsid w:val="00427CD0"/>
    <w:rPr>
      <w:rFonts w:ascii="Tahoma" w:eastAsia="Calibri" w:hAnsi="Tahoma" w:cs="Tahoma"/>
      <w:b/>
      <w:sz w:val="24"/>
      <w:szCs w:val="24"/>
      <w:lang w:eastAsia="ar-SA"/>
    </w:rPr>
  </w:style>
  <w:style w:type="paragraph" w:styleId="Akapitzlist">
    <w:name w:val="List Paragraph"/>
    <w:basedOn w:val="Normalny"/>
    <w:uiPriority w:val="99"/>
    <w:semiHidden/>
    <w:unhideWhenUsed/>
    <w:rsid w:val="00427CD0"/>
    <w:pPr>
      <w:ind w:left="720"/>
      <w:contextualSpacing/>
    </w:pPr>
  </w:style>
  <w:style w:type="paragraph" w:styleId="Bezodstpw">
    <w:name w:val="No Spacing"/>
    <w:qFormat/>
    <w:rsid w:val="00683F43"/>
    <w:pPr>
      <w:suppressAutoHyphens/>
      <w:spacing w:line="360" w:lineRule="auto"/>
      <w:ind w:left="709"/>
    </w:pPr>
    <w:rPr>
      <w:rFonts w:ascii="Tahoma" w:eastAsia="Calibri"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2" w:qFormat="0"/>
    <w:lsdException w:name="index 9" w:qFormat="0"/>
    <w:lsdException w:name="toc 3" w:qFormat="0"/>
    <w:lsdException w:name="toc 4" w:qFormat="0"/>
    <w:lsdException w:name="caption" w:semiHidden="1" w:unhideWhenUsed="1"/>
    <w:lsdException w:name="page number" w:qFormat="0"/>
    <w:lsdException w:name="toa heading" w:qFormat="0"/>
    <w:lsdException w:name="List Bullet" w:qFormat="0"/>
    <w:lsdException w:name="List 2" w:qFormat="0"/>
    <w:lsdException w:name="Default Paragraph Font" w:semiHidden="1"/>
    <w:lsdException w:name="List Continue" w:qFormat="0"/>
    <w:lsdException w:name="HTML Top of Form" w:semiHidden="1" w:uiPriority="99" w:unhideWhenUsed="1" w:qFormat="0"/>
    <w:lsdException w:name="HTML Bottom of Form" w:semiHidden="1" w:uiPriority="99" w:unhideWhenUsed="1" w:qFormat="0"/>
    <w:lsdException w:name="HTML Sample" w:qFormat="0"/>
    <w:lsdException w:name="HTML Typewriter" w:qFormat="0"/>
    <w:lsdException w:name="HTML Variable"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Classic 3" w:qFormat="0"/>
    <w:lsdException w:name="Table Colorful 2" w:qFormat="0"/>
    <w:lsdException w:name="Table Columns 1" w:qFormat="0"/>
    <w:lsdException w:name="Table Columns 4" w:qFormat="0"/>
    <w:lsdException w:name="Table Grid 1" w:qFormat="0"/>
    <w:lsdException w:name="Table Grid 4" w:qFormat="0"/>
    <w:lsdException w:name="Table Grid 7" w:qFormat="0"/>
    <w:lsdException w:name="Table List 3" w:qFormat="0"/>
    <w:lsdException w:name="Table List 6" w:qFormat="0"/>
    <w:lsdException w:name="Table 3D effects 2" w:qFormat="0"/>
    <w:lsdException w:name="Table Elegant" w:qFormat="0"/>
    <w:lsdException w:name="Table Professional" w:qFormat="0"/>
    <w:lsdException w:name="Table Web 2" w:qFormat="0"/>
    <w:lsdException w:name="Placeholder Text" w:semiHidden="1" w:uiPriority="99" w:unhideWhenUsed="1" w:qFormat="0"/>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lsdException w:name="Colorful List" w:uiPriority="72"/>
    <w:lsdException w:name="Colorful Grid" w:uiPriority="73"/>
    <w:lsdException w:name="Light Shading Accent 1" w:uiPriority="60" w:qFormat="0"/>
    <w:lsdException w:name="Light List Accent 1" w:uiPriority="61" w:qFormat="0"/>
    <w:lsdException w:name="Light Grid Accent 1" w:uiPriority="62"/>
    <w:lsdException w:name="Medium Shading 1 Accent 1" w:uiPriority="63"/>
    <w:lsdException w:name="Medium Shading 2 Accent 1" w:uiPriority="64" w:qFormat="0"/>
    <w:lsdException w:name="Medium List 1 Accent 1" w:uiPriority="65"/>
    <w:lsdException w:name="Revision" w:semiHidden="1" w:uiPriority="99" w:unhideWhenUsed="1" w:qFormat="0"/>
    <w:lsdException w:name="List Paragraph" w:semiHidden="1" w:uiPriority="99" w:unhideWhenUsed="1" w:qFormat="0"/>
    <w:lsdException w:name="Quote" w:semiHidden="1" w:uiPriority="29" w:unhideWhenUsed="1"/>
    <w:lsdException w:name="Intense Quote" w:semiHidden="1" w:uiPriority="99" w:unhideWhenUsed="1" w:qFormat="0"/>
    <w:lsdException w:name="Medium List 2 Accent 1" w:uiPriority="66"/>
    <w:lsdException w:name="Medium Grid 1 Accent 1" w:uiPriority="67" w:qFormat="0"/>
    <w:lsdException w:name="Medium Grid 2 Accent 1" w:uiPriority="68"/>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qFormat="0"/>
    <w:lsdException w:name="Medium Grid 1 Accent 2" w:uiPriority="67"/>
    <w:lsdException w:name="Medium Grid 2 Accent 2" w:uiPriority="68" w:qFormat="0"/>
    <w:lsdException w:name="Medium Grid 3 Accent 2" w:uiPriority="69" w:qFormat="0"/>
    <w:lsdException w:name="Dark List Accent 2" w:uiPriority="70" w:qFormat="0"/>
    <w:lsdException w:name="Colorful Shading Accent 2" w:uiPriority="71"/>
    <w:lsdException w:name="Colorful List Accent 2" w:uiPriority="72"/>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qFormat="0"/>
    <w:lsdException w:name="Medium Shading 2 Accent 3" w:uiPriority="64"/>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lsdException w:name="Dark List Accent 3" w:uiPriority="70"/>
    <w:lsdException w:name="Colorful Shading Accent 3" w:uiPriority="71" w:qFormat="0"/>
    <w:lsdException w:name="Colorful List Accent 3" w:uiPriority="72"/>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0"/>
    <w:lsdException w:name="Medium Grid 1 Accent 4" w:uiPriority="67" w:qFormat="0"/>
    <w:lsdException w:name="Medium Grid 2 Accent 4" w:uiPriority="68"/>
    <w:lsdException w:name="Medium Grid 3 Accent 4" w:uiPriority="69" w:qFormat="0"/>
    <w:lsdException w:name="Dark List Accent 4" w:uiPriority="70"/>
    <w:lsdException w:name="Colorful Shading Accent 4" w:uiPriority="71"/>
    <w:lsdException w:name="Colorful List Accent 4" w:uiPriority="72"/>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0"/>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ny">
    <w:name w:val="Normal"/>
    <w:qFormat/>
    <w:pPr>
      <w:spacing w:after="200" w:line="276" w:lineRule="auto"/>
    </w:pPr>
    <w:rPr>
      <w:rFonts w:ascii="Calibri" w:eastAsia="Times New Roman" w:hAnsi="Calibri" w:cs="Times New Roman"/>
      <w:sz w:val="22"/>
      <w:szCs w:val="22"/>
    </w:rPr>
  </w:style>
  <w:style w:type="paragraph" w:styleId="Nagwek1">
    <w:name w:val="heading 1"/>
    <w:basedOn w:val="Normalny"/>
    <w:next w:val="Normalny"/>
    <w:qFormat/>
    <w:pPr>
      <w:keepNext/>
      <w:keepLines/>
      <w:spacing w:before="340" w:after="330" w:line="578" w:lineRule="auto"/>
      <w:outlineLvl w:val="0"/>
    </w:pPr>
    <w:rPr>
      <w:b/>
      <w:bCs/>
      <w:kern w:val="44"/>
      <w:sz w:val="44"/>
      <w:szCs w:val="44"/>
    </w:rPr>
  </w:style>
  <w:style w:type="paragraph" w:styleId="Nagwek2">
    <w:name w:val="heading 2"/>
    <w:basedOn w:val="Normalny"/>
    <w:next w:val="Normalny"/>
    <w:semiHidden/>
    <w:unhideWhenUsed/>
    <w:qFormat/>
    <w:pPr>
      <w:keepNext/>
      <w:keepLines/>
      <w:spacing w:before="260" w:after="260" w:line="416" w:lineRule="auto"/>
      <w:outlineLvl w:val="1"/>
    </w:pPr>
    <w:rPr>
      <w:b/>
      <w:bCs/>
      <w:sz w:val="32"/>
      <w:szCs w:val="32"/>
    </w:rPr>
  </w:style>
  <w:style w:type="paragraph" w:styleId="Nagwek3">
    <w:name w:val="heading 3"/>
    <w:basedOn w:val="Normalny"/>
    <w:next w:val="Normalny"/>
    <w:semiHidden/>
    <w:unhideWhenUsed/>
    <w:qFormat/>
    <w:pPr>
      <w:keepNext/>
      <w:keepLines/>
      <w:spacing w:before="260" w:after="260" w:line="416" w:lineRule="auto"/>
      <w:outlineLvl w:val="2"/>
    </w:pPr>
    <w:rPr>
      <w:b/>
      <w:bCs/>
      <w:sz w:val="32"/>
      <w:szCs w:val="32"/>
    </w:rPr>
  </w:style>
  <w:style w:type="paragraph" w:styleId="Nagwek4">
    <w:name w:val="heading 4"/>
    <w:basedOn w:val="Normalny"/>
    <w:next w:val="Normalny"/>
    <w:semiHidden/>
    <w:unhideWhenUsed/>
    <w:qFormat/>
    <w:pPr>
      <w:keepNext/>
      <w:keepLines/>
      <w:spacing w:before="280" w:after="290" w:line="376" w:lineRule="auto"/>
      <w:outlineLvl w:val="3"/>
    </w:pPr>
    <w:rPr>
      <w:b/>
      <w:bCs/>
      <w:sz w:val="28"/>
      <w:szCs w:val="28"/>
    </w:rPr>
  </w:style>
  <w:style w:type="paragraph" w:styleId="Nagwek5">
    <w:name w:val="heading 5"/>
    <w:basedOn w:val="Normalny"/>
    <w:next w:val="Normalny"/>
    <w:semiHidden/>
    <w:unhideWhenUsed/>
    <w:qFormat/>
    <w:pPr>
      <w:keepNext/>
      <w:keepLines/>
      <w:spacing w:before="280" w:after="290" w:line="376" w:lineRule="auto"/>
      <w:outlineLvl w:val="4"/>
    </w:pPr>
    <w:rPr>
      <w:b/>
      <w:bCs/>
      <w:sz w:val="28"/>
      <w:szCs w:val="28"/>
    </w:rPr>
  </w:style>
  <w:style w:type="paragraph" w:styleId="Nagwek6">
    <w:name w:val="heading 6"/>
    <w:basedOn w:val="Normalny"/>
    <w:next w:val="Normalny"/>
    <w:semiHidden/>
    <w:unhideWhenUsed/>
    <w:qFormat/>
    <w:pPr>
      <w:keepNext/>
      <w:keepLines/>
      <w:spacing w:before="240" w:after="64" w:line="320" w:lineRule="auto"/>
      <w:outlineLvl w:val="5"/>
    </w:pPr>
    <w:rPr>
      <w:b/>
      <w:bCs/>
      <w:sz w:val="24"/>
      <w:szCs w:val="24"/>
    </w:rPr>
  </w:style>
  <w:style w:type="paragraph" w:styleId="Nagwek7">
    <w:name w:val="heading 7"/>
    <w:basedOn w:val="Normalny"/>
    <w:next w:val="Normalny"/>
    <w:semiHidden/>
    <w:unhideWhenUsed/>
    <w:qFormat/>
    <w:pPr>
      <w:keepNext/>
      <w:keepLines/>
      <w:spacing w:before="240" w:after="64" w:line="320" w:lineRule="auto"/>
      <w:outlineLvl w:val="6"/>
    </w:pPr>
    <w:rPr>
      <w:b/>
      <w:bCs/>
      <w:sz w:val="24"/>
      <w:szCs w:val="24"/>
    </w:rPr>
  </w:style>
  <w:style w:type="paragraph" w:styleId="Nagwek8">
    <w:name w:val="heading 8"/>
    <w:basedOn w:val="Normalny"/>
    <w:next w:val="Normalny"/>
    <w:semiHidden/>
    <w:unhideWhenUsed/>
    <w:qFormat/>
    <w:pPr>
      <w:keepNext/>
      <w:keepLines/>
      <w:spacing w:before="240" w:after="64" w:line="320" w:lineRule="auto"/>
      <w:outlineLvl w:val="7"/>
    </w:pPr>
    <w:rPr>
      <w:sz w:val="24"/>
      <w:szCs w:val="24"/>
    </w:rPr>
  </w:style>
  <w:style w:type="paragraph" w:styleId="Nagwek9">
    <w:name w:val="heading 9"/>
    <w:basedOn w:val="Normalny"/>
    <w:next w:val="Normalny"/>
    <w:semiHidden/>
    <w:unhideWhenUsed/>
    <w:qFormat/>
    <w:pPr>
      <w:keepNext/>
      <w:keepLines/>
      <w:spacing w:before="240" w:after="64" w:line="320" w:lineRule="auto"/>
      <w:outlineLvl w:val="8"/>
    </w:pPr>
    <w:rPr>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sz w:val="16"/>
      <w:szCs w:val="16"/>
    </w:rPr>
  </w:style>
  <w:style w:type="paragraph" w:styleId="Tekstblokowy">
    <w:name w:val="Block Text"/>
    <w:basedOn w:val="Normalny"/>
    <w:qFormat/>
    <w:pPr>
      <w:spacing w:after="120"/>
      <w:ind w:leftChars="700" w:left="1440" w:rightChars="700" w:right="1440"/>
    </w:pPr>
  </w:style>
  <w:style w:type="paragraph" w:styleId="Tekstpodstawowy">
    <w:name w:val="Body Text"/>
    <w:basedOn w:val="Normalny"/>
    <w:qFormat/>
    <w:pPr>
      <w:spacing w:after="12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styleId="Tekstpodstawowyzwciciem">
    <w:name w:val="Body Text First Indent"/>
    <w:basedOn w:val="Tekstpodstawowy"/>
    <w:qFormat/>
    <w:pPr>
      <w:ind w:firstLineChars="100" w:firstLine="420"/>
    </w:pPr>
  </w:style>
  <w:style w:type="paragraph" w:styleId="Tekstpodstawowywcity">
    <w:name w:val="Body Text Indent"/>
    <w:basedOn w:val="Normalny"/>
    <w:qFormat/>
    <w:pPr>
      <w:spacing w:after="120"/>
      <w:ind w:leftChars="200" w:left="420"/>
    </w:pPr>
  </w:style>
  <w:style w:type="paragraph" w:styleId="Tekstpodstawowyzwciciem2">
    <w:name w:val="Body Text First Indent 2"/>
    <w:basedOn w:val="Tekstpodstawowywcity"/>
    <w:qFormat/>
    <w:pPr>
      <w:ind w:firstLineChars="200" w:firstLine="420"/>
    </w:pPr>
  </w:style>
  <w:style w:type="paragraph" w:styleId="Tekstpodstawowywcity2">
    <w:name w:val="Body Text Indent 2"/>
    <w:basedOn w:val="Normalny"/>
    <w:qFormat/>
    <w:pPr>
      <w:spacing w:after="120" w:line="480" w:lineRule="auto"/>
      <w:ind w:leftChars="200" w:left="420"/>
    </w:pPr>
  </w:style>
  <w:style w:type="paragraph" w:styleId="Tekstpodstawowywcity3">
    <w:name w:val="Body Text Indent 3"/>
    <w:basedOn w:val="Normalny"/>
    <w:qFormat/>
    <w:pPr>
      <w:spacing w:after="120"/>
      <w:ind w:leftChars="200" w:left="420"/>
    </w:pPr>
    <w:rPr>
      <w:sz w:val="16"/>
      <w:szCs w:val="16"/>
    </w:rPr>
  </w:style>
  <w:style w:type="paragraph" w:styleId="Legenda">
    <w:name w:val="caption"/>
    <w:basedOn w:val="Normalny"/>
    <w:next w:val="Normalny"/>
    <w:semiHidden/>
    <w:unhideWhenUsed/>
    <w:qFormat/>
    <w:rPr>
      <w:rFonts w:ascii="Arial" w:eastAsia="SimHei" w:hAnsi="Arial" w:cs="Arial"/>
      <w:sz w:val="20"/>
    </w:rPr>
  </w:style>
  <w:style w:type="paragraph" w:styleId="Zwrotpoegnalny">
    <w:name w:val="Closing"/>
    <w:basedOn w:val="Normalny"/>
    <w:qFormat/>
    <w:pPr>
      <w:ind w:leftChars="2100" w:left="100"/>
    </w:pPr>
  </w:style>
  <w:style w:type="character" w:styleId="Odwoaniedokomentarza">
    <w:name w:val="annotation reference"/>
    <w:basedOn w:val="Domylnaczcionkaakapitu"/>
    <w:qFormat/>
    <w:rPr>
      <w:sz w:val="21"/>
      <w:szCs w:val="21"/>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Data">
    <w:name w:val="Date"/>
    <w:basedOn w:val="Normalny"/>
    <w:next w:val="Normalny"/>
    <w:qFormat/>
    <w:pPr>
      <w:ind w:leftChars="2500" w:left="100"/>
    </w:pPr>
  </w:style>
  <w:style w:type="paragraph" w:styleId="Mapadokumentu">
    <w:name w:val="Document Map"/>
    <w:basedOn w:val="Normalny"/>
    <w:qFormat/>
    <w:pPr>
      <w:shd w:val="clear" w:color="auto" w:fill="000080"/>
    </w:pPr>
  </w:style>
  <w:style w:type="paragraph" w:styleId="Podpise-mail">
    <w:name w:val="E-mail Signature"/>
    <w:basedOn w:val="Normalny"/>
    <w:qFormat/>
  </w:style>
  <w:style w:type="character" w:styleId="Uwydatnienie">
    <w:name w:val="Emphasis"/>
    <w:basedOn w:val="Domylnaczcionkaakapitu"/>
    <w:qFormat/>
    <w:rPr>
      <w:i/>
      <w:iCs/>
    </w:rPr>
  </w:style>
  <w:style w:type="character" w:styleId="Odwoanieprzypisukocowego">
    <w:name w:val="endnote reference"/>
    <w:basedOn w:val="Domylnaczcionkaakapitu"/>
    <w:qFormat/>
    <w:rPr>
      <w:vertAlign w:val="superscript"/>
    </w:rPr>
  </w:style>
  <w:style w:type="paragraph" w:styleId="Tekstprzypisukocowego">
    <w:name w:val="endnote text"/>
    <w:basedOn w:val="Normalny"/>
    <w:qFormat/>
    <w:pPr>
      <w:snapToGrid w:val="0"/>
    </w:pPr>
  </w:style>
  <w:style w:type="paragraph" w:styleId="Adresnakopercie">
    <w:name w:val="envelope address"/>
    <w:basedOn w:val="Normalny"/>
    <w:qFormat/>
    <w:pPr>
      <w:framePr w:w="7920" w:h="1980" w:hRule="exact" w:hSpace="180" w:wrap="auto" w:hAnchor="page" w:xAlign="center" w:yAlign="bottom"/>
      <w:snapToGrid w:val="0"/>
      <w:ind w:leftChars="1400" w:left="100"/>
    </w:pPr>
    <w:rPr>
      <w:rFonts w:ascii="Arial" w:hAnsi="Arial" w:cs="Arial"/>
      <w:sz w:val="24"/>
      <w:szCs w:val="24"/>
    </w:rPr>
  </w:style>
  <w:style w:type="paragraph" w:styleId="Adreszwrotnynakopercie">
    <w:name w:val="envelope return"/>
    <w:basedOn w:val="Normalny"/>
    <w:qFormat/>
    <w:pPr>
      <w:snapToGrid w:val="0"/>
    </w:pPr>
    <w:rPr>
      <w:rFonts w:ascii="Arial" w:hAnsi="Arial" w:cs="Arial"/>
    </w:rPr>
  </w:style>
  <w:style w:type="character" w:styleId="UyteHipercze">
    <w:name w:val="FollowedHyperlink"/>
    <w:basedOn w:val="Domylnaczcionkaakapitu"/>
    <w:qFormat/>
    <w:rPr>
      <w:color w:val="800080"/>
      <w:u w:val="single"/>
    </w:rPr>
  </w:style>
  <w:style w:type="paragraph" w:styleId="Stopka">
    <w:name w:val="footer"/>
    <w:basedOn w:val="Normalny"/>
    <w:qFormat/>
    <w:pPr>
      <w:tabs>
        <w:tab w:val="center" w:pos="4153"/>
        <w:tab w:val="right" w:pos="8306"/>
      </w:tabs>
      <w:snapToGrid w:val="0"/>
    </w:pPr>
    <w:rPr>
      <w:sz w:val="18"/>
      <w:szCs w:val="18"/>
    </w:rPr>
  </w:style>
  <w:style w:type="character" w:styleId="Odwoanieprzypisudolnego">
    <w:name w:val="footnote reference"/>
    <w:basedOn w:val="Domylnaczcionkaakapitu"/>
    <w:qFormat/>
    <w:rPr>
      <w:vertAlign w:val="superscript"/>
    </w:rPr>
  </w:style>
  <w:style w:type="paragraph" w:styleId="Tekstprzypisudolnego">
    <w:name w:val="footnote text"/>
    <w:basedOn w:val="Normalny"/>
    <w:link w:val="TekstprzypisudolnegoZnak"/>
    <w:qFormat/>
    <w:pPr>
      <w:snapToGrid w:val="0"/>
    </w:pPr>
    <w:rPr>
      <w:sz w:val="18"/>
      <w:szCs w:val="18"/>
    </w:rPr>
  </w:style>
  <w:style w:type="paragraph" w:styleId="Nagwek">
    <w:name w:val="header"/>
    <w:basedOn w:val="Normalny"/>
    <w:qFormat/>
    <w:pPr>
      <w:tabs>
        <w:tab w:val="center" w:pos="4153"/>
        <w:tab w:val="right" w:pos="8306"/>
      </w:tabs>
      <w:snapToGrid w:val="0"/>
    </w:pPr>
    <w:rPr>
      <w:sz w:val="18"/>
      <w:szCs w:val="18"/>
    </w:rPr>
  </w:style>
  <w:style w:type="character" w:styleId="HTML-akronim">
    <w:name w:val="HTML Acronym"/>
    <w:basedOn w:val="Domylnaczcionkaakapitu"/>
    <w:qFormat/>
  </w:style>
  <w:style w:type="paragraph" w:styleId="HTML-adres">
    <w:name w:val="HTML Address"/>
    <w:basedOn w:val="Normalny"/>
    <w:qFormat/>
    <w:rPr>
      <w:i/>
      <w:iCs/>
    </w:rPr>
  </w:style>
  <w:style w:type="character" w:styleId="HTML-cytat">
    <w:name w:val="HTML Cite"/>
    <w:basedOn w:val="Domylnaczcionkaakapitu"/>
    <w:qFormat/>
    <w:rPr>
      <w:i/>
      <w:iCs/>
    </w:rPr>
  </w:style>
  <w:style w:type="character" w:styleId="HTML-kod">
    <w:name w:val="HTML Code"/>
    <w:basedOn w:val="Domylnaczcionkaakapitu"/>
    <w:qFormat/>
    <w:rPr>
      <w:rFonts w:ascii="Courier New" w:hAnsi="Courier New" w:cs="Courier New"/>
      <w:sz w:val="20"/>
      <w:szCs w:val="20"/>
    </w:rPr>
  </w:style>
  <w:style w:type="character" w:styleId="HTML-definicja">
    <w:name w:val="HTML Definition"/>
    <w:basedOn w:val="Domylnaczcionkaakapitu"/>
    <w:qFormat/>
    <w:rPr>
      <w:i/>
      <w:iCs/>
    </w:rPr>
  </w:style>
  <w:style w:type="character" w:styleId="HTML-klawiatura">
    <w:name w:val="HTML Keyboard"/>
    <w:basedOn w:val="Domylnaczcionkaakapitu"/>
    <w:qFormat/>
    <w:rPr>
      <w:rFonts w:ascii="Courier New" w:hAnsi="Courier New" w:cs="Courier New"/>
      <w:sz w:val="20"/>
      <w:szCs w:val="20"/>
    </w:rPr>
  </w:style>
  <w:style w:type="paragraph" w:styleId="HTML-wstpniesformatowany">
    <w:name w:val="HTML Preformatted"/>
    <w:basedOn w:val="Normalny"/>
    <w:qFormat/>
    <w:rPr>
      <w:rFonts w:ascii="Courier New" w:hAnsi="Courier New" w:cs="Courier New"/>
      <w:sz w:val="20"/>
    </w:rPr>
  </w:style>
  <w:style w:type="character" w:styleId="HTML-przykad">
    <w:name w:val="HTML Sample"/>
    <w:basedOn w:val="Domylnaczcionkaakapitu"/>
    <w:rPr>
      <w:rFonts w:ascii="Courier New" w:hAnsi="Courier New" w:cs="Courier New"/>
    </w:rPr>
  </w:style>
  <w:style w:type="character" w:styleId="HTML-staaszeroko">
    <w:name w:val="HTML Typewriter"/>
    <w:basedOn w:val="Domylnaczcionkaakapitu"/>
    <w:rPr>
      <w:rFonts w:ascii="Courier New" w:hAnsi="Courier New" w:cs="Courier New"/>
      <w:sz w:val="20"/>
      <w:szCs w:val="20"/>
    </w:rPr>
  </w:style>
  <w:style w:type="character" w:styleId="HTML-zmienna">
    <w:name w:val="HTML Variable"/>
    <w:basedOn w:val="Domylnaczcionkaakapitu"/>
    <w:rPr>
      <w:i/>
      <w:iCs/>
    </w:rPr>
  </w:style>
  <w:style w:type="character" w:styleId="Hipercze">
    <w:name w:val="Hyperlink"/>
    <w:basedOn w:val="Domylnaczcionkaakapitu"/>
    <w:qFormat/>
    <w:rPr>
      <w:color w:val="0000FF"/>
      <w:u w:val="single"/>
    </w:rPr>
  </w:style>
  <w:style w:type="paragraph" w:styleId="Indeks1">
    <w:name w:val="index 1"/>
    <w:basedOn w:val="Normalny"/>
    <w:next w:val="Normalny"/>
    <w:qFormat/>
  </w:style>
  <w:style w:type="paragraph" w:styleId="Indeks2">
    <w:name w:val="index 2"/>
    <w:basedOn w:val="Normalny"/>
    <w:next w:val="Normalny"/>
    <w:pPr>
      <w:ind w:leftChars="200" w:left="200"/>
    </w:pPr>
  </w:style>
  <w:style w:type="paragraph" w:styleId="Indeks3">
    <w:name w:val="index 3"/>
    <w:basedOn w:val="Normalny"/>
    <w:next w:val="Normalny"/>
    <w:qFormat/>
    <w:pPr>
      <w:ind w:leftChars="400" w:left="400"/>
    </w:pPr>
  </w:style>
  <w:style w:type="paragraph" w:styleId="Indeks4">
    <w:name w:val="index 4"/>
    <w:basedOn w:val="Normalny"/>
    <w:next w:val="Normalny"/>
    <w:qFormat/>
    <w:pPr>
      <w:ind w:leftChars="600" w:left="600"/>
    </w:pPr>
  </w:style>
  <w:style w:type="paragraph" w:styleId="Indeks5">
    <w:name w:val="index 5"/>
    <w:basedOn w:val="Normalny"/>
    <w:next w:val="Normalny"/>
    <w:qFormat/>
    <w:pPr>
      <w:ind w:leftChars="800" w:left="800"/>
    </w:pPr>
  </w:style>
  <w:style w:type="paragraph" w:styleId="Indeks6">
    <w:name w:val="index 6"/>
    <w:basedOn w:val="Normalny"/>
    <w:next w:val="Normalny"/>
    <w:qFormat/>
    <w:pPr>
      <w:ind w:leftChars="1000" w:left="1000"/>
    </w:pPr>
  </w:style>
  <w:style w:type="paragraph" w:styleId="Indeks7">
    <w:name w:val="index 7"/>
    <w:basedOn w:val="Normalny"/>
    <w:next w:val="Normalny"/>
    <w:qFormat/>
    <w:pPr>
      <w:ind w:leftChars="1200" w:left="1200"/>
    </w:pPr>
  </w:style>
  <w:style w:type="paragraph" w:styleId="Indeks8">
    <w:name w:val="index 8"/>
    <w:basedOn w:val="Normalny"/>
    <w:next w:val="Normalny"/>
    <w:qFormat/>
    <w:pPr>
      <w:ind w:leftChars="1400" w:left="1400"/>
    </w:pPr>
  </w:style>
  <w:style w:type="paragraph" w:styleId="Indeks9">
    <w:name w:val="index 9"/>
    <w:basedOn w:val="Normalny"/>
    <w:next w:val="Normalny"/>
    <w:pPr>
      <w:ind w:leftChars="1600" w:left="1600"/>
    </w:pPr>
  </w:style>
  <w:style w:type="paragraph" w:styleId="Nagwekindeksu">
    <w:name w:val="index heading"/>
    <w:basedOn w:val="Normalny"/>
    <w:next w:val="Indeks1"/>
    <w:qFormat/>
    <w:rPr>
      <w:rFonts w:ascii="Arial" w:hAnsi="Arial" w:cs="Arial"/>
      <w:b/>
      <w:bCs/>
    </w:rPr>
  </w:style>
  <w:style w:type="character" w:styleId="Numerwiersza">
    <w:name w:val="line number"/>
    <w:basedOn w:val="Domylnaczcionkaakapitu"/>
    <w:qFormat/>
  </w:style>
  <w:style w:type="paragraph" w:styleId="Lista">
    <w:name w:val="List"/>
    <w:basedOn w:val="Normalny"/>
    <w:qFormat/>
    <w:pPr>
      <w:ind w:left="200" w:hangingChars="200" w:hanging="200"/>
    </w:pPr>
  </w:style>
  <w:style w:type="paragraph" w:styleId="Lista2">
    <w:name w:val="List 2"/>
    <w:basedOn w:val="Normalny"/>
    <w:pPr>
      <w:ind w:leftChars="200" w:left="100" w:hangingChars="200" w:hanging="200"/>
    </w:pPr>
  </w:style>
  <w:style w:type="paragraph" w:styleId="Lista3">
    <w:name w:val="List 3"/>
    <w:basedOn w:val="Normalny"/>
    <w:qFormat/>
    <w:pPr>
      <w:ind w:leftChars="400" w:left="100" w:hangingChars="200" w:hanging="200"/>
    </w:pPr>
  </w:style>
  <w:style w:type="paragraph" w:styleId="Lista4">
    <w:name w:val="List 4"/>
    <w:basedOn w:val="Normalny"/>
    <w:qFormat/>
    <w:pPr>
      <w:ind w:leftChars="600" w:left="100" w:hangingChars="200" w:hanging="200"/>
    </w:pPr>
  </w:style>
  <w:style w:type="paragraph" w:styleId="Lista5">
    <w:name w:val="List 5"/>
    <w:basedOn w:val="Normalny"/>
    <w:qFormat/>
    <w:pPr>
      <w:ind w:leftChars="800" w:left="100" w:hangingChars="200" w:hanging="200"/>
    </w:pPr>
  </w:style>
  <w:style w:type="paragraph" w:styleId="Listapunktowana">
    <w:name w:val="List Bullet"/>
    <w:basedOn w:val="Normalny"/>
    <w:pPr>
      <w:numPr>
        <w:numId w:val="1"/>
      </w:numPr>
    </w:pPr>
  </w:style>
  <w:style w:type="paragraph" w:styleId="Listapunktowana2">
    <w:name w:val="List Bullet 2"/>
    <w:basedOn w:val="Normalny"/>
    <w:qFormat/>
    <w:pPr>
      <w:numPr>
        <w:numId w:val="2"/>
      </w:numPr>
    </w:pPr>
  </w:style>
  <w:style w:type="paragraph" w:styleId="Listapunktowana3">
    <w:name w:val="List Bullet 3"/>
    <w:basedOn w:val="Normalny"/>
    <w:qFormat/>
    <w:pPr>
      <w:numPr>
        <w:numId w:val="3"/>
      </w:numPr>
    </w:pPr>
  </w:style>
  <w:style w:type="paragraph" w:styleId="Listapunktowana4">
    <w:name w:val="List Bullet 4"/>
    <w:basedOn w:val="Normalny"/>
    <w:qFormat/>
    <w:pPr>
      <w:numPr>
        <w:numId w:val="4"/>
      </w:numPr>
    </w:pPr>
  </w:style>
  <w:style w:type="paragraph" w:styleId="Listapunktowana5">
    <w:name w:val="List Bullet 5"/>
    <w:basedOn w:val="Normalny"/>
    <w:qFormat/>
    <w:pPr>
      <w:numPr>
        <w:numId w:val="5"/>
      </w:numPr>
    </w:pPr>
  </w:style>
  <w:style w:type="paragraph" w:styleId="Lista-kontynuacja">
    <w:name w:val="List Continue"/>
    <w:basedOn w:val="Normalny"/>
    <w:pPr>
      <w:spacing w:after="120"/>
      <w:ind w:leftChars="200" w:left="420"/>
    </w:pPr>
  </w:style>
  <w:style w:type="paragraph" w:styleId="Lista-kontynuacja2">
    <w:name w:val="List Continue 2"/>
    <w:basedOn w:val="Normalny"/>
    <w:qFormat/>
    <w:pPr>
      <w:spacing w:after="120"/>
      <w:ind w:leftChars="400" w:left="840"/>
    </w:pPr>
  </w:style>
  <w:style w:type="paragraph" w:styleId="Lista-kontynuacja3">
    <w:name w:val="List Continue 3"/>
    <w:basedOn w:val="Normalny"/>
    <w:qFormat/>
    <w:pPr>
      <w:spacing w:after="120"/>
      <w:ind w:leftChars="600" w:left="1260"/>
    </w:pPr>
  </w:style>
  <w:style w:type="paragraph" w:styleId="Lista-kontynuacja4">
    <w:name w:val="List Continue 4"/>
    <w:basedOn w:val="Normalny"/>
    <w:qFormat/>
    <w:pPr>
      <w:spacing w:after="120"/>
      <w:ind w:leftChars="800" w:left="1680"/>
    </w:pPr>
  </w:style>
  <w:style w:type="paragraph" w:styleId="Lista-kontynuacja5">
    <w:name w:val="List Continue 5"/>
    <w:basedOn w:val="Normalny"/>
    <w:qFormat/>
    <w:pPr>
      <w:spacing w:after="120"/>
      <w:ind w:leftChars="1000" w:left="2100"/>
    </w:pPr>
  </w:style>
  <w:style w:type="paragraph" w:styleId="Listanumerowana">
    <w:name w:val="List Number"/>
    <w:basedOn w:val="Normalny"/>
    <w:qFormat/>
    <w:pPr>
      <w:numPr>
        <w:numId w:val="6"/>
      </w:numPr>
    </w:pPr>
  </w:style>
  <w:style w:type="paragraph" w:styleId="Listanumerowana2">
    <w:name w:val="List Number 2"/>
    <w:basedOn w:val="Normalny"/>
    <w:qFormat/>
    <w:pPr>
      <w:numPr>
        <w:numId w:val="7"/>
      </w:numPr>
    </w:pPr>
  </w:style>
  <w:style w:type="paragraph" w:styleId="Listanumerowana3">
    <w:name w:val="List Number 3"/>
    <w:basedOn w:val="Normalny"/>
    <w:qFormat/>
    <w:pPr>
      <w:numPr>
        <w:numId w:val="8"/>
      </w:numPr>
    </w:pPr>
  </w:style>
  <w:style w:type="paragraph" w:styleId="Listanumerowana4">
    <w:name w:val="List Number 4"/>
    <w:basedOn w:val="Normalny"/>
    <w:qFormat/>
    <w:pPr>
      <w:numPr>
        <w:numId w:val="9"/>
      </w:numPr>
    </w:pPr>
  </w:style>
  <w:style w:type="paragraph" w:styleId="Listanumerowana5">
    <w:name w:val="List Number 5"/>
    <w:basedOn w:val="Normalny"/>
    <w:qFormat/>
    <w:pPr>
      <w:numPr>
        <w:numId w:val="10"/>
      </w:numPr>
    </w:pPr>
  </w:style>
  <w:style w:type="paragraph" w:styleId="Tekstmakra">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Nagwekwiadomoci">
    <w:name w:val="Message Header"/>
    <w:basedOn w:val="Normalny"/>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nyWeb">
    <w:name w:val="Normal (Web)"/>
    <w:basedOn w:val="Normalny"/>
    <w:qFormat/>
    <w:rPr>
      <w:sz w:val="24"/>
      <w:szCs w:val="24"/>
    </w:rPr>
  </w:style>
  <w:style w:type="paragraph" w:styleId="Wcicienormalne">
    <w:name w:val="Normal Indent"/>
    <w:basedOn w:val="Normalny"/>
    <w:qFormat/>
    <w:pPr>
      <w:ind w:firstLineChars="200" w:firstLine="420"/>
    </w:pPr>
  </w:style>
  <w:style w:type="paragraph" w:styleId="Nagweknotatki">
    <w:name w:val="Note Heading"/>
    <w:basedOn w:val="Normalny"/>
    <w:next w:val="Normalny"/>
    <w:qFormat/>
    <w:pPr>
      <w:jc w:val="center"/>
    </w:pPr>
  </w:style>
  <w:style w:type="character" w:styleId="Numerstrony">
    <w:name w:val="page number"/>
    <w:basedOn w:val="Domylnaczcionkaakapitu"/>
  </w:style>
  <w:style w:type="paragraph" w:styleId="Zwykytekst">
    <w:name w:val="Plain Text"/>
    <w:basedOn w:val="Normalny"/>
    <w:qFormat/>
    <w:rPr>
      <w:rFonts w:ascii="SimSun" w:hAnsi="Courier New" w:cs="Courier New"/>
      <w:szCs w:val="21"/>
    </w:rPr>
  </w:style>
  <w:style w:type="paragraph" w:styleId="Zwrotgrzecznociowy">
    <w:name w:val="Salutation"/>
    <w:basedOn w:val="Normalny"/>
    <w:next w:val="Normalny"/>
    <w:qFormat/>
  </w:style>
  <w:style w:type="paragraph" w:styleId="Podpis">
    <w:name w:val="Signature"/>
    <w:basedOn w:val="Normalny"/>
    <w:qFormat/>
    <w:pPr>
      <w:ind w:leftChars="2100" w:left="100"/>
    </w:pPr>
  </w:style>
  <w:style w:type="character" w:styleId="Pogrubienie">
    <w:name w:val="Strong"/>
    <w:basedOn w:val="Domylnaczcionkaakapitu"/>
    <w:qFormat/>
    <w:rPr>
      <w:b/>
      <w:bCs/>
    </w:rPr>
  </w:style>
  <w:style w:type="paragraph" w:styleId="Podtytu">
    <w:name w:val="Subtitle"/>
    <w:basedOn w:val="Normalny"/>
    <w:qFormat/>
    <w:pPr>
      <w:spacing w:before="240" w:after="60" w:line="312" w:lineRule="auto"/>
      <w:jc w:val="center"/>
      <w:outlineLvl w:val="1"/>
    </w:pPr>
    <w:rPr>
      <w:rFonts w:ascii="Arial" w:hAnsi="Arial" w:cs="Arial"/>
      <w:b/>
      <w:bCs/>
      <w:kern w:val="28"/>
      <w:sz w:val="32"/>
      <w:szCs w:val="32"/>
    </w:rPr>
  </w:style>
  <w:style w:type="table" w:styleId="Tabela-Efekty3W1">
    <w:name w:val="Table 3D effects 1"/>
    <w:basedOn w:val="Standardowy"/>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ela-Efekty3W2">
    <w:name w:val="Table 3D effects 2"/>
    <w:basedOn w:val="Standardowy"/>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ela-Efekty3W3">
    <w:name w:val="Table 3D effects 3"/>
    <w:basedOn w:val="Standardowy"/>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ela-Klasyczny1">
    <w:name w:val="Table Classic 1"/>
    <w:basedOn w:val="Standardowy"/>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Klasyczny2">
    <w:name w:val="Table Classic 2"/>
    <w:basedOn w:val="Standardowy"/>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Klasyczny3">
    <w:name w:val="Table Classic 3"/>
    <w:basedOn w:val="Standardowy"/>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Klasyczny4">
    <w:name w:val="Table Classic 4"/>
    <w:basedOn w:val="Standardowy"/>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Kolorowy1">
    <w:name w:val="Table Colorful 1"/>
    <w:basedOn w:val="Standardowy"/>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Kolorowy2">
    <w:name w:val="Table Colorful 2"/>
    <w:basedOn w:val="Standardowy"/>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Kolorowy3">
    <w:name w:val="Table Colorful 3"/>
    <w:basedOn w:val="Standardowy"/>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Kolumnowy1">
    <w:name w:val="Table Columns 1"/>
    <w:basedOn w:val="Standardowy"/>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umnowy2">
    <w:name w:val="Table Columns 2"/>
    <w:basedOn w:val="Standardowy"/>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umnowy3">
    <w:name w:val="Table Columns 3"/>
    <w:basedOn w:val="Standardowy"/>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Kolumnowy4">
    <w:name w:val="Table Columns 4"/>
    <w:basedOn w:val="Standardowy"/>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Elegancki">
    <w:name w:val="Table Elegant"/>
    <w:basedOn w:val="Standardowy"/>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ela-Siatka2">
    <w:name w:val="Table Grid 2"/>
    <w:basedOn w:val="Standardowy"/>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Siatka3">
    <w:name w:val="Table Grid 3"/>
    <w:basedOn w:val="Standardowy"/>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4">
    <w:name w:val="Table Grid 4"/>
    <w:basedOn w:val="Standardowy"/>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Siatka5">
    <w:name w:val="Table Grid 5"/>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6">
    <w:name w:val="Table Grid 6"/>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7">
    <w:name w:val="Table Grid 7"/>
    <w:basedOn w:val="Standardowy"/>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Siatka8">
    <w:name w:val="Table Grid 8"/>
    <w:basedOn w:val="Standardowy"/>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Lista1">
    <w:name w:val="Table List 1"/>
    <w:basedOn w:val="Standardowy"/>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Lista2">
    <w:name w:val="Table List 2"/>
    <w:basedOn w:val="Standardowy"/>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Lista3">
    <w:name w:val="Table List 3"/>
    <w:basedOn w:val="Standardowy"/>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Lista4">
    <w:name w:val="Table List 4"/>
    <w:basedOn w:val="Standardowy"/>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ela-Lista5">
    <w:name w:val="Table List 5"/>
    <w:basedOn w:val="Standardowy"/>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ela-Lista6">
    <w:name w:val="Table List 6"/>
    <w:basedOn w:val="Standardowy"/>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ela-Lista7">
    <w:name w:val="Table List 7"/>
    <w:basedOn w:val="Standardowy"/>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Lista8">
    <w:name w:val="Table List 8"/>
    <w:basedOn w:val="Standardowy"/>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Wykazrde">
    <w:name w:val="table of authorities"/>
    <w:basedOn w:val="Normalny"/>
    <w:next w:val="Normalny"/>
    <w:qFormat/>
    <w:pPr>
      <w:ind w:leftChars="200" w:left="420"/>
    </w:pPr>
  </w:style>
  <w:style w:type="paragraph" w:styleId="Spisilustracji">
    <w:name w:val="table of figures"/>
    <w:basedOn w:val="Normalny"/>
    <w:next w:val="Normalny"/>
    <w:qFormat/>
    <w:pPr>
      <w:ind w:leftChars="200" w:left="200" w:hangingChars="200" w:hanging="200"/>
    </w:pPr>
  </w:style>
  <w:style w:type="table" w:styleId="Tabela-Profesjonalny">
    <w:name w:val="Table Professional"/>
    <w:basedOn w:val="Standardowy"/>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Prosty1">
    <w:name w:val="Table Simple 1"/>
    <w:basedOn w:val="Standardowy"/>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Prosty2">
    <w:name w:val="Table Simple 2"/>
    <w:basedOn w:val="Standardowy"/>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ela-Prosty3">
    <w:name w:val="Table Simple 3"/>
    <w:basedOn w:val="Standardowy"/>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Delikatny1">
    <w:name w:val="Table Subtle 1"/>
    <w:basedOn w:val="Standardowy"/>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elikatny2">
    <w:name w:val="Table Subtle 2"/>
    <w:basedOn w:val="Standardowy"/>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Motyw">
    <w:name w:val="Table Theme"/>
    <w:basedOn w:val="Standardowy"/>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SieWeb2">
    <w:name w:val="Table Web 2"/>
    <w:basedOn w:val="Standardowy"/>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SieWeb3">
    <w:name w:val="Table Web 3"/>
    <w:basedOn w:val="Standardowy"/>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ytu">
    <w:name w:val="Title"/>
    <w:basedOn w:val="Normalny"/>
    <w:qFormat/>
    <w:pPr>
      <w:spacing w:before="240" w:after="60"/>
      <w:jc w:val="center"/>
      <w:outlineLvl w:val="0"/>
    </w:pPr>
    <w:rPr>
      <w:rFonts w:ascii="Arial" w:hAnsi="Arial" w:cs="Arial"/>
      <w:b/>
      <w:bCs/>
      <w:sz w:val="32"/>
      <w:szCs w:val="32"/>
    </w:rPr>
  </w:style>
  <w:style w:type="paragraph" w:styleId="Nagwekwykazurde">
    <w:name w:val="toa heading"/>
    <w:basedOn w:val="Normalny"/>
    <w:next w:val="Normalny"/>
    <w:pPr>
      <w:spacing w:before="120"/>
    </w:pPr>
    <w:rPr>
      <w:rFonts w:ascii="Arial" w:hAnsi="Arial" w:cs="Arial"/>
      <w:sz w:val="24"/>
      <w:szCs w:val="24"/>
    </w:rPr>
  </w:style>
  <w:style w:type="paragraph" w:styleId="Spistreci1">
    <w:name w:val="toc 1"/>
    <w:basedOn w:val="Normalny"/>
    <w:next w:val="Normalny"/>
    <w:qFormat/>
  </w:style>
  <w:style w:type="paragraph" w:styleId="Spistreci2">
    <w:name w:val="toc 2"/>
    <w:basedOn w:val="Normalny"/>
    <w:next w:val="Normalny"/>
    <w:qFormat/>
    <w:pPr>
      <w:ind w:leftChars="200" w:left="420"/>
    </w:pPr>
  </w:style>
  <w:style w:type="paragraph" w:styleId="Spistreci3">
    <w:name w:val="toc 3"/>
    <w:basedOn w:val="Normalny"/>
    <w:next w:val="Normalny"/>
    <w:pPr>
      <w:ind w:leftChars="400" w:left="840"/>
    </w:pPr>
  </w:style>
  <w:style w:type="paragraph" w:styleId="Spistreci4">
    <w:name w:val="toc 4"/>
    <w:basedOn w:val="Normalny"/>
    <w:next w:val="Normalny"/>
    <w:pPr>
      <w:ind w:leftChars="600" w:left="1260"/>
    </w:pPr>
  </w:style>
  <w:style w:type="paragraph" w:styleId="Spistreci5">
    <w:name w:val="toc 5"/>
    <w:basedOn w:val="Normalny"/>
    <w:next w:val="Normalny"/>
    <w:qFormat/>
    <w:pPr>
      <w:ind w:leftChars="800" w:left="1680"/>
    </w:pPr>
  </w:style>
  <w:style w:type="paragraph" w:styleId="Spistreci6">
    <w:name w:val="toc 6"/>
    <w:basedOn w:val="Normalny"/>
    <w:next w:val="Normalny"/>
    <w:qFormat/>
    <w:pPr>
      <w:ind w:leftChars="1000" w:left="2100"/>
    </w:pPr>
  </w:style>
  <w:style w:type="paragraph" w:styleId="Spistreci7">
    <w:name w:val="toc 7"/>
    <w:basedOn w:val="Normalny"/>
    <w:next w:val="Normalny"/>
    <w:qFormat/>
    <w:pPr>
      <w:ind w:leftChars="1200" w:left="2520"/>
    </w:pPr>
  </w:style>
  <w:style w:type="paragraph" w:styleId="Spistreci8">
    <w:name w:val="toc 8"/>
    <w:basedOn w:val="Normalny"/>
    <w:next w:val="Normalny"/>
    <w:qFormat/>
    <w:pPr>
      <w:ind w:leftChars="1400" w:left="2940"/>
    </w:pPr>
  </w:style>
  <w:style w:type="paragraph" w:styleId="Spistreci9">
    <w:name w:val="toc 9"/>
    <w:basedOn w:val="Normalny"/>
    <w:next w:val="Normalny"/>
    <w:qFormat/>
    <w:pPr>
      <w:ind w:leftChars="1600" w:left="3360"/>
    </w:pPr>
  </w:style>
  <w:style w:type="table" w:styleId="Jasnecieniowanie">
    <w:name w:val="Light Shading"/>
    <w:basedOn w:val="Standardowy"/>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Jasnecieniowanieakcent1">
    <w:name w:val="Light Shading Accent 1"/>
    <w:basedOn w:val="Standardowy"/>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Jasnecieniowanieakcent2">
    <w:name w:val="Light Shading Accent 2"/>
    <w:basedOn w:val="Standardowy"/>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Jasnecieniowanieakcent3">
    <w:name w:val="Light Shading Accent 3"/>
    <w:basedOn w:val="Standardowy"/>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Jasnecieniowanieakcent4">
    <w:name w:val="Light Shading Accent 4"/>
    <w:basedOn w:val="Standardowy"/>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Jasnecieniowanieakcent5">
    <w:name w:val="Light Shading Accent 5"/>
    <w:basedOn w:val="Standardowy"/>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Jasnecieniowanieakcent6">
    <w:name w:val="Light Shading Accent 6"/>
    <w:basedOn w:val="Standardowy"/>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Jasnalista">
    <w:name w:val="Light List"/>
    <w:basedOn w:val="Standardowy"/>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3">
    <w:name w:val="Light List Accent 3"/>
    <w:basedOn w:val="Standardowy"/>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4">
    <w:name w:val="Light List Accent 4"/>
    <w:basedOn w:val="Standardowy"/>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6">
    <w:name w:val="Light List Accent 6"/>
    <w:basedOn w:val="Standardowy"/>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Jasnasiatka">
    <w:name w:val="Light Grid"/>
    <w:basedOn w:val="Standardowy"/>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Jasnasiatkaakcent1">
    <w:name w:val="Light Grid Accent 1"/>
    <w:basedOn w:val="Standardowy"/>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Jasnasiatkaakcent2">
    <w:name w:val="Light Grid Accent 2"/>
    <w:basedOn w:val="Standardowy"/>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Jasnasiatkaakcent3">
    <w:name w:val="Light Grid Accent 3"/>
    <w:basedOn w:val="Standardowy"/>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Jasnasiatkaakcent4">
    <w:name w:val="Light Grid Accent 4"/>
    <w:basedOn w:val="Standardowy"/>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Jasnasiatkaakcent5">
    <w:name w:val="Light Grid Accent 5"/>
    <w:basedOn w:val="Standardowy"/>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Jasnasiatkaakcent6">
    <w:name w:val="Light Grid Accent 6"/>
    <w:basedOn w:val="Standardowy"/>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redniecieniowanie1">
    <w:name w:val="Medium Shading 1"/>
    <w:basedOn w:val="Standardowy"/>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2">
    <w:name w:val="Medium Shading 1 Accent 2"/>
    <w:basedOn w:val="Standardowy"/>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3">
    <w:name w:val="Medium Shading 1 Accent 3"/>
    <w:basedOn w:val="Standardowy"/>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4">
    <w:name w:val="Medium Shading 1 Accent 4"/>
    <w:basedOn w:val="Standardowy"/>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ecieniowanie1akcent5">
    <w:name w:val="Medium Shading 1 Accent 5"/>
    <w:basedOn w:val="Standardowy"/>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6">
    <w:name w:val="Medium Shading 1 Accent 6"/>
    <w:basedOn w:val="Standardowy"/>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ecieniowanie2">
    <w:name w:val="Medium Shading 2"/>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1">
    <w:name w:val="Medium Shading 2 Accent 1"/>
    <w:basedOn w:val="Standardowy"/>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2">
    <w:name w:val="Medium Shading 2 Accent 2"/>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3">
    <w:name w:val="Medium Shading 2 Accent 3"/>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4">
    <w:name w:val="Medium Shading 2 Accent 4"/>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5">
    <w:name w:val="Medium Shading 2 Accent 5"/>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ecieniowanie2akcent6">
    <w:name w:val="Medium Shading 2 Accent 6"/>
    <w:basedOn w:val="Standardowy"/>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rednialista1">
    <w:name w:val="Medium List 1"/>
    <w:basedOn w:val="Standardowy"/>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1akcent6">
    <w:name w:val="Medium List 1 Accent 6"/>
    <w:basedOn w:val="Standardowy"/>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rednialista2">
    <w:name w:val="Medium List 2"/>
    <w:basedOn w:val="Standardowy"/>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redniasiatka1">
    <w:name w:val="Medium Grid 1"/>
    <w:basedOn w:val="Standardowy"/>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redniasiatka1akcent2">
    <w:name w:val="Medium Grid 1 Accent 2"/>
    <w:basedOn w:val="Standardowy"/>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dniasiatka1akcent3">
    <w:name w:val="Medium Grid 1 Accent 3"/>
    <w:basedOn w:val="Standardowy"/>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5">
    <w:name w:val="Medium Grid 1 Accent 5"/>
    <w:basedOn w:val="Standardowy"/>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dniasiatka1akcent6">
    <w:name w:val="Medium Grid 1 Accent 6"/>
    <w:basedOn w:val="Standardowy"/>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2">
    <w:name w:val="Medium Grid 2"/>
    <w:basedOn w:val="Standardowy"/>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redniasiatka2akcent1">
    <w:name w:val="Medium Grid 2 Accent 1"/>
    <w:basedOn w:val="Standardowy"/>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redniasiatka2akcent2">
    <w:name w:val="Medium Grid 2 Accent 2"/>
    <w:basedOn w:val="Standardowy"/>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redniasiatka2akcent3">
    <w:name w:val="Medium Grid 2 Accent 3"/>
    <w:basedOn w:val="Standardowy"/>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redniasiatka2akcent4">
    <w:name w:val="Medium Grid 2 Accent 4"/>
    <w:basedOn w:val="Standardowy"/>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redniasiatka2akcent5">
    <w:name w:val="Medium Grid 2 Accent 5"/>
    <w:basedOn w:val="Standardowy"/>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redniasiatka2akcent6">
    <w:name w:val="Medium Grid 2 Accent 6"/>
    <w:basedOn w:val="Standardowy"/>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redniasiatka3">
    <w:name w:val="Medium Grid 3"/>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redniasiatka3akcent1">
    <w:name w:val="Medium Grid 3 Accent 1"/>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redniasiatka3akcent2">
    <w:name w:val="Medium Grid 3 Accent 2"/>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redniasiatka3akcent3">
    <w:name w:val="Medium Grid 3 Accent 3"/>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redniasiatka3akcent4">
    <w:name w:val="Medium Grid 3 Accent 4"/>
    <w:basedOn w:val="Standardowy"/>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redniasiatka3akcent5">
    <w:name w:val="Medium Grid 3 Accent 5"/>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redniasiatka3akcent6">
    <w:name w:val="Medium Grid 3 Accent 6"/>
    <w:basedOn w:val="Standardowy"/>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Ciemnalista">
    <w:name w:val="Dark List"/>
    <w:basedOn w:val="Standardowy"/>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iemnalistaakcent2">
    <w:name w:val="Dark List Accent 2"/>
    <w:basedOn w:val="Standardowy"/>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iemnalistaakcent3">
    <w:name w:val="Dark List Accent 3"/>
    <w:basedOn w:val="Standardowy"/>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iemnalistaakcent4">
    <w:name w:val="Dark List Accent 4"/>
    <w:basedOn w:val="Standardowy"/>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iemnalistaakcent5">
    <w:name w:val="Dark List Accent 5"/>
    <w:basedOn w:val="Standardowy"/>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iemnalistaakcent6">
    <w:name w:val="Dark List Accent 6"/>
    <w:basedOn w:val="Standardowy"/>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Kolorowecieniowanie">
    <w:name w:val="Colorful Shading"/>
    <w:basedOn w:val="Standardowy"/>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olorowecieniowanieakcent4">
    <w:name w:val="Colorful Shading Accent 4"/>
    <w:basedOn w:val="Standardowy"/>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alista">
    <w:name w:val="Colorful List"/>
    <w:basedOn w:val="Standardowy"/>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listaakcent3">
    <w:name w:val="Colorful List Accent 3"/>
    <w:basedOn w:val="Standardowy"/>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olorowalistaakcent4">
    <w:name w:val="Colorful List Accent 4"/>
    <w:basedOn w:val="Standardowy"/>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olorowalistaakcent5">
    <w:name w:val="Colorful List Accent 5"/>
    <w:basedOn w:val="Standardowy"/>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lorowalistaakcent6">
    <w:name w:val="Colorful List Accent 6"/>
    <w:basedOn w:val="Standardowy"/>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lorowasiatka">
    <w:name w:val="Colorful Grid"/>
    <w:basedOn w:val="Standardowy"/>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2">
    <w:name w:val="Colorful Grid Accent 2"/>
    <w:basedOn w:val="Standardowy"/>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lorowasiatkaakcent3">
    <w:name w:val="Colorful Grid Accent 3"/>
    <w:basedOn w:val="Standardowy"/>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olorowasiatkaakcent4">
    <w:name w:val="Colorful Grid Accent 4"/>
    <w:basedOn w:val="Standardowy"/>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olorowasiatkaakcent5">
    <w:name w:val="Colorful Grid Accent 5"/>
    <w:basedOn w:val="Standardowy"/>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olorowasiatkaakcent6">
    <w:name w:val="Colorful Grid Accent 6"/>
    <w:basedOn w:val="Standardowy"/>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przypisudolnegoZnak">
    <w:name w:val="Tekst przypisu dolnego Znak"/>
    <w:link w:val="Tekstprzypisudolnego"/>
    <w:locked/>
    <w:rsid w:val="00427CD0"/>
    <w:rPr>
      <w:rFonts w:ascii="Calibri" w:eastAsia="Times New Roman" w:hAnsi="Calibri" w:cs="Times New Roman"/>
      <w:sz w:val="18"/>
      <w:szCs w:val="18"/>
    </w:rPr>
  </w:style>
  <w:style w:type="paragraph" w:styleId="Cytat">
    <w:name w:val="Quote"/>
    <w:basedOn w:val="Akapitzlist"/>
    <w:next w:val="Normalny"/>
    <w:link w:val="CytatZnak"/>
    <w:uiPriority w:val="29"/>
    <w:qFormat/>
    <w:rsid w:val="00427CD0"/>
    <w:pPr>
      <w:suppressAutoHyphens/>
      <w:spacing w:before="240" w:after="240" w:line="360" w:lineRule="auto"/>
      <w:ind w:left="1134" w:hanging="11"/>
      <w:contextualSpacing w:val="0"/>
      <w:jc w:val="center"/>
    </w:pPr>
    <w:rPr>
      <w:rFonts w:ascii="Tahoma" w:eastAsia="Calibri" w:hAnsi="Tahoma" w:cs="Tahoma"/>
      <w:b/>
      <w:sz w:val="24"/>
      <w:szCs w:val="24"/>
      <w:lang w:eastAsia="ar-SA"/>
    </w:rPr>
  </w:style>
  <w:style w:type="character" w:customStyle="1" w:styleId="CytatZnak">
    <w:name w:val="Cytat Znak"/>
    <w:basedOn w:val="Domylnaczcionkaakapitu"/>
    <w:link w:val="Cytat"/>
    <w:uiPriority w:val="29"/>
    <w:rsid w:val="00427CD0"/>
    <w:rPr>
      <w:rFonts w:ascii="Tahoma" w:eastAsia="Calibri" w:hAnsi="Tahoma" w:cs="Tahoma"/>
      <w:b/>
      <w:sz w:val="24"/>
      <w:szCs w:val="24"/>
      <w:lang w:eastAsia="ar-SA"/>
    </w:rPr>
  </w:style>
  <w:style w:type="paragraph" w:styleId="Akapitzlist">
    <w:name w:val="List Paragraph"/>
    <w:basedOn w:val="Normalny"/>
    <w:uiPriority w:val="99"/>
    <w:semiHidden/>
    <w:unhideWhenUsed/>
    <w:rsid w:val="00427CD0"/>
    <w:pPr>
      <w:ind w:left="720"/>
      <w:contextualSpacing/>
    </w:pPr>
  </w:style>
  <w:style w:type="paragraph" w:styleId="Bezodstpw">
    <w:name w:val="No Spacing"/>
    <w:qFormat/>
    <w:rsid w:val="00683F43"/>
    <w:pPr>
      <w:suppressAutoHyphens/>
      <w:spacing w:line="360" w:lineRule="auto"/>
      <w:ind w:left="709"/>
    </w:pPr>
    <w:rPr>
      <w:rFonts w:ascii="Tahoma" w:eastAsia="Calibri"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39633">
      <w:bodyDiv w:val="1"/>
      <w:marLeft w:val="0"/>
      <w:marRight w:val="0"/>
      <w:marTop w:val="0"/>
      <w:marBottom w:val="0"/>
      <w:divBdr>
        <w:top w:val="none" w:sz="0" w:space="0" w:color="auto"/>
        <w:left w:val="none" w:sz="0" w:space="0" w:color="auto"/>
        <w:bottom w:val="none" w:sz="0" w:space="0" w:color="auto"/>
        <w:right w:val="none" w:sz="0" w:space="0" w:color="auto"/>
      </w:divBdr>
    </w:div>
    <w:div w:id="198642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Magdalena Sawczuk</cp:lastModifiedBy>
  <cp:revision>9</cp:revision>
  <cp:lastPrinted>2021-04-12T10:45:00Z</cp:lastPrinted>
  <dcterms:created xsi:type="dcterms:W3CDTF">2020-11-01T10:23:00Z</dcterms:created>
  <dcterms:modified xsi:type="dcterms:W3CDTF">2022-06-08T10:59:00Z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