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1" w:rsidRPr="000F1EE3" w:rsidRDefault="004A56B1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  <w:i/>
          <w:color w:val="000000"/>
          <w:sz w:val="18"/>
          <w:szCs w:val="18"/>
          <w:lang w:eastAsia="pl-PL"/>
        </w:rPr>
      </w:pPr>
    </w:p>
    <w:p w:rsidR="00E951A3" w:rsidRPr="000F1EE3" w:rsidRDefault="00E951A3" w:rsidP="00E951A3">
      <w:pPr>
        <w:spacing w:after="0" w:line="240" w:lineRule="auto"/>
        <w:jc w:val="right"/>
        <w:rPr>
          <w:rFonts w:ascii="Cambria" w:hAnsi="Cambria" w:cs="Times New Roman"/>
          <w:i/>
          <w:color w:val="000000"/>
          <w:sz w:val="16"/>
          <w:szCs w:val="16"/>
        </w:rPr>
      </w:pPr>
      <w:bookmarkStart w:id="0" w:name="_Hlk535263613"/>
      <w:r w:rsidRPr="000F1EE3">
        <w:rPr>
          <w:rFonts w:ascii="Cambria" w:hAnsi="Cambria" w:cs="Times New Roman"/>
          <w:i/>
          <w:color w:val="000000"/>
          <w:sz w:val="16"/>
          <w:szCs w:val="16"/>
        </w:rPr>
        <w:t xml:space="preserve">Załącznik nr </w:t>
      </w:r>
      <w:r w:rsidR="000F1EE3" w:rsidRPr="000F1EE3">
        <w:rPr>
          <w:rFonts w:ascii="Cambria" w:hAnsi="Cambria" w:cs="Times New Roman"/>
          <w:i/>
          <w:color w:val="000000"/>
          <w:sz w:val="16"/>
          <w:szCs w:val="16"/>
        </w:rPr>
        <w:t>6</w:t>
      </w:r>
    </w:p>
    <w:p w:rsidR="00E951A3" w:rsidRPr="000F1EE3" w:rsidRDefault="00E951A3" w:rsidP="00673909">
      <w:pPr>
        <w:spacing w:after="0" w:line="240" w:lineRule="auto"/>
        <w:jc w:val="right"/>
        <w:rPr>
          <w:rFonts w:ascii="Cambria" w:hAnsi="Cambria" w:cs="Times New Roman"/>
          <w:i/>
          <w:color w:val="000000"/>
          <w:sz w:val="16"/>
          <w:szCs w:val="16"/>
        </w:rPr>
      </w:pPr>
      <w:r w:rsidRPr="000F1EE3">
        <w:rPr>
          <w:rFonts w:ascii="Cambria" w:hAnsi="Cambria" w:cs="Times New Roman"/>
          <w:i/>
          <w:color w:val="000000"/>
          <w:sz w:val="16"/>
          <w:szCs w:val="16"/>
        </w:rPr>
        <w:t>do Specyfikacji Warunków Zamówienia</w:t>
      </w:r>
    </w:p>
    <w:p w:rsidR="00673909" w:rsidRPr="000F1EE3" w:rsidRDefault="00673909" w:rsidP="00673909">
      <w:pPr>
        <w:spacing w:after="0" w:line="240" w:lineRule="auto"/>
        <w:jc w:val="right"/>
        <w:rPr>
          <w:rFonts w:ascii="Cambria" w:hAnsi="Cambria" w:cs="Times New Roman"/>
          <w:color w:val="000000"/>
          <w:sz w:val="16"/>
          <w:szCs w:val="16"/>
        </w:rPr>
      </w:pPr>
    </w:p>
    <w:p w:rsidR="00E951A3" w:rsidRPr="000F1EE3" w:rsidRDefault="00E951A3" w:rsidP="00E951A3">
      <w:pPr>
        <w:pStyle w:val="Cyta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ind w:left="0"/>
        <w:rPr>
          <w:rFonts w:ascii="Cambria" w:hAnsi="Cambria" w:cs="Times New Roman"/>
          <w:sz w:val="32"/>
          <w:szCs w:val="32"/>
        </w:rPr>
      </w:pPr>
      <w:r w:rsidRPr="000F1EE3">
        <w:rPr>
          <w:rFonts w:ascii="Cambria" w:hAnsi="Cambria" w:cs="Times New Roman"/>
          <w:sz w:val="32"/>
          <w:szCs w:val="32"/>
        </w:rPr>
        <w:t>WYKAZ ZREALIZOWANYCH ZADAŃ</w:t>
      </w:r>
    </w:p>
    <w:p w:rsidR="004A56B1" w:rsidRPr="000F1EE3" w:rsidRDefault="004A56B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Cs/>
        </w:rPr>
      </w:pPr>
    </w:p>
    <w:bookmarkEnd w:id="0"/>
    <w:p w:rsidR="004A56B1" w:rsidRPr="000F1EE3" w:rsidRDefault="00E951A3" w:rsidP="00E951A3">
      <w:pPr>
        <w:spacing w:line="360" w:lineRule="auto"/>
        <w:jc w:val="center"/>
        <w:rPr>
          <w:rFonts w:ascii="Cambria" w:hAnsi="Cambria" w:cs="Times New Roman"/>
          <w:b/>
        </w:rPr>
      </w:pPr>
      <w:r w:rsidRPr="000F1EE3">
        <w:rPr>
          <w:rFonts w:ascii="Cambria" w:hAnsi="Cambria" w:cs="Times New Roman"/>
          <w:b/>
        </w:rPr>
        <w:t xml:space="preserve">Wykaz robót </w:t>
      </w:r>
      <w:r w:rsidR="001D0F0B" w:rsidRPr="000F1EE3">
        <w:rPr>
          <w:rFonts w:ascii="Cambria" w:hAnsi="Cambria" w:cs="Times New Roman"/>
          <w:b/>
        </w:rPr>
        <w:t>wykonanych nie wcześniej niż w okresie ostatnich 5 lat przed upływem terminu składania ofert, a jeżeli okres prowadzenia działalności jest krótszy – w tym okresie</w:t>
      </w:r>
      <w:r w:rsidRPr="000F1EE3">
        <w:rPr>
          <w:rFonts w:ascii="Cambria" w:hAnsi="Cambria" w:cs="Times New Roman"/>
          <w:b/>
        </w:rPr>
        <w:t>.</w:t>
      </w:r>
    </w:p>
    <w:p w:rsidR="002218E3" w:rsidRPr="000F1EE3" w:rsidRDefault="002218E3" w:rsidP="002218E3">
      <w:pPr>
        <w:spacing w:line="360" w:lineRule="auto"/>
        <w:rPr>
          <w:rFonts w:ascii="Cambria" w:hAnsi="Cambria" w:cs="Times New Roman"/>
        </w:rPr>
      </w:pPr>
      <w:r w:rsidRPr="000F1EE3">
        <w:rPr>
          <w:rFonts w:ascii="Cambria" w:hAnsi="Cambria" w:cs="Times New Roman"/>
          <w:b/>
        </w:rPr>
        <w:t xml:space="preserve">Wykonawca:  </w:t>
      </w:r>
      <w:r w:rsidRPr="000F1EE3">
        <w:rPr>
          <w:rFonts w:ascii="Cambria" w:hAnsi="Cambria" w:cs="Times New Roman"/>
        </w:rPr>
        <w:t>…………………………………………………………………………………………………</w:t>
      </w:r>
      <w:r w:rsidR="000F1EE3">
        <w:rPr>
          <w:rFonts w:ascii="Cambria" w:hAnsi="Cambria" w:cs="Times New Roman"/>
        </w:rPr>
        <w:t>…………….</w:t>
      </w:r>
    </w:p>
    <w:p w:rsidR="002218E3" w:rsidRPr="000F1EE3" w:rsidRDefault="002218E3" w:rsidP="002218E3">
      <w:pPr>
        <w:spacing w:line="360" w:lineRule="auto"/>
        <w:rPr>
          <w:rFonts w:ascii="Cambria" w:hAnsi="Cambria" w:cs="Times New Roman"/>
          <w:b/>
          <w:u w:val="single"/>
        </w:rPr>
      </w:pPr>
      <w:r w:rsidRPr="000F1EE3">
        <w:rPr>
          <w:rFonts w:ascii="Cambria" w:hAnsi="Cambria" w:cs="Times New Roman"/>
          <w:b/>
        </w:rPr>
        <w:t xml:space="preserve">Reprezentowany przez: </w:t>
      </w:r>
      <w:r w:rsidRPr="000F1EE3">
        <w:rPr>
          <w:rFonts w:ascii="Cambria" w:hAnsi="Cambria" w:cs="Times New Roman"/>
          <w:bCs/>
        </w:rPr>
        <w:t>……………………………………………………………………………………</w:t>
      </w:r>
      <w:r w:rsidRPr="000F1EE3">
        <w:rPr>
          <w:rFonts w:ascii="Cambria" w:hAnsi="Cambria"/>
          <w:bCs/>
        </w:rPr>
        <w:t>……………</w:t>
      </w:r>
    </w:p>
    <w:p w:rsidR="002218E3" w:rsidRPr="000F1EE3" w:rsidRDefault="002218E3" w:rsidP="002218E3">
      <w:pPr>
        <w:pStyle w:val="Bezodstpw"/>
        <w:ind w:left="0"/>
        <w:rPr>
          <w:rFonts w:ascii="Cambria" w:hAnsi="Cambria" w:cs="Times New Roman"/>
          <w:sz w:val="22"/>
          <w:szCs w:val="22"/>
        </w:rPr>
      </w:pPr>
      <w:r w:rsidRPr="000F1EE3">
        <w:rPr>
          <w:rFonts w:ascii="Cambria" w:hAnsi="Cambria" w:cs="Times New Roman"/>
          <w:sz w:val="22"/>
          <w:szCs w:val="22"/>
        </w:rPr>
        <w:t xml:space="preserve">Na potrzeby postępowania o udzielenie zamówienia publicznego pn.: </w:t>
      </w:r>
    </w:p>
    <w:p w:rsidR="000F1EE3" w:rsidRPr="000F1EE3" w:rsidRDefault="000F1EE3" w:rsidP="000F1EE3">
      <w:pPr>
        <w:pStyle w:val="Bezodstpw"/>
        <w:ind w:left="0"/>
        <w:jc w:val="center"/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</w:pPr>
      <w:r w:rsidRPr="000F1EE3"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  <w:t>Budowa dróg gminnych w miejscowościach Marianka, Kołacze i Wołoskowola</w:t>
      </w:r>
    </w:p>
    <w:p w:rsidR="000F1EE3" w:rsidRPr="000F1EE3" w:rsidRDefault="000F1EE3" w:rsidP="000F1EE3">
      <w:pPr>
        <w:rPr>
          <w:rFonts w:ascii="Cambria" w:hAnsi="Cambria" w:cs="Calibri"/>
          <w:lang w:eastAsia="pl-PL"/>
        </w:rPr>
      </w:pPr>
      <w:r w:rsidRPr="000F1EE3">
        <w:rPr>
          <w:rFonts w:ascii="Cambria" w:hAnsi="Cambria"/>
          <w:lang w:eastAsia="pl-PL"/>
        </w:rPr>
        <w:t>w systemie zaprojektuj i wybuduj, realizowa</w:t>
      </w:r>
      <w:r w:rsidRPr="000F1EE3">
        <w:rPr>
          <w:rFonts w:ascii="Cambria" w:hAnsi="Cambria"/>
          <w:lang w:eastAsia="pl-PL"/>
        </w:rPr>
        <w:t xml:space="preserve">ne w ramach Rządowego </w:t>
      </w:r>
      <w:r w:rsidRPr="000F1EE3">
        <w:rPr>
          <w:rFonts w:ascii="Cambria" w:hAnsi="Cambria"/>
          <w:lang w:eastAsia="pl-PL"/>
        </w:rPr>
        <w:t>Fundusz</w:t>
      </w:r>
      <w:r w:rsidRPr="000F1EE3">
        <w:rPr>
          <w:rFonts w:ascii="Cambria" w:hAnsi="Cambria"/>
          <w:lang w:eastAsia="pl-PL"/>
        </w:rPr>
        <w:t>u</w:t>
      </w:r>
      <w:r w:rsidRPr="000F1EE3">
        <w:rPr>
          <w:rFonts w:ascii="Cambria" w:hAnsi="Cambria"/>
          <w:lang w:eastAsia="pl-PL"/>
        </w:rPr>
        <w:t xml:space="preserve"> Polski Ład: Pr</w:t>
      </w:r>
      <w:r w:rsidRPr="000F1EE3">
        <w:rPr>
          <w:rFonts w:ascii="Cambria" w:hAnsi="Cambria"/>
          <w:lang w:eastAsia="pl-PL"/>
        </w:rPr>
        <w:t>ogram Inwestycji Strategicznych</w:t>
      </w:r>
    </w:p>
    <w:p w:rsidR="002218E3" w:rsidRPr="000F1EE3" w:rsidRDefault="002218E3" w:rsidP="002218E3">
      <w:pPr>
        <w:spacing w:line="276" w:lineRule="auto"/>
        <w:jc w:val="both"/>
        <w:rPr>
          <w:rFonts w:ascii="Cambria" w:hAnsi="Cambria" w:cs="Times New Roman"/>
        </w:rPr>
      </w:pPr>
      <w:r w:rsidRPr="000F1EE3">
        <w:rPr>
          <w:rFonts w:ascii="Cambria" w:hAnsi="Cambria" w:cs="Times New Roman"/>
        </w:rPr>
        <w:t>oświadczam, co następuje:</w:t>
      </w:r>
    </w:p>
    <w:p w:rsidR="004A56B1" w:rsidRPr="000F1EE3" w:rsidRDefault="00E92472" w:rsidP="002218E3">
      <w:pPr>
        <w:spacing w:line="276" w:lineRule="auto"/>
        <w:jc w:val="both"/>
        <w:rPr>
          <w:rFonts w:ascii="Cambria" w:hAnsi="Cambria" w:cs="Times New Roman"/>
        </w:rPr>
      </w:pPr>
      <w:r w:rsidRPr="000F1EE3">
        <w:rPr>
          <w:rFonts w:ascii="Cambria" w:eastAsia="Calibri" w:hAnsi="Cambria" w:cs="Times New Roman"/>
        </w:rPr>
        <w:t>s</w:t>
      </w:r>
      <w:r w:rsidR="001D0F0B" w:rsidRPr="000F1EE3">
        <w:rPr>
          <w:rFonts w:ascii="Cambria" w:eastAsia="Calibri" w:hAnsi="Cambria" w:cs="Times New Roman"/>
        </w:rPr>
        <w:t>tosownie do treści zapytania ofertowego wykonałem (wykonaliśmy) następujące roboty budowlane: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574"/>
        <w:gridCol w:w="1001"/>
        <w:gridCol w:w="1057"/>
        <w:gridCol w:w="1375"/>
        <w:gridCol w:w="1251"/>
        <w:gridCol w:w="1338"/>
        <w:gridCol w:w="1190"/>
      </w:tblGrid>
      <w:tr w:rsidR="00E951A3" w:rsidRPr="000F1EE3" w:rsidTr="002218E3">
        <w:trPr>
          <w:trHeight w:val="510"/>
        </w:trPr>
        <w:tc>
          <w:tcPr>
            <w:tcW w:w="534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Lp.</w:t>
            </w:r>
          </w:p>
        </w:tc>
        <w:tc>
          <w:tcPr>
            <w:tcW w:w="1775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Nazwa, rodzaj robót budowlanych (należy określić w sposób umożliwiający ocenę spełnienia warunku)</w:t>
            </w:r>
          </w:p>
        </w:tc>
        <w:tc>
          <w:tcPr>
            <w:tcW w:w="1039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Wartość</w:t>
            </w:r>
          </w:p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roboty</w:t>
            </w:r>
          </w:p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w PLN</w:t>
            </w:r>
          </w:p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(z VAT)</w:t>
            </w:r>
          </w:p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351" w:type="dxa"/>
            <w:gridSpan w:val="2"/>
          </w:tcPr>
          <w:p w:rsidR="00E951A3" w:rsidRPr="000F1EE3" w:rsidRDefault="00E951A3" w:rsidP="002218E3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Data wykonania robót</w:t>
            </w:r>
          </w:p>
        </w:tc>
        <w:tc>
          <w:tcPr>
            <w:tcW w:w="1182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Miejsce wykonania robót</w:t>
            </w:r>
          </w:p>
        </w:tc>
        <w:tc>
          <w:tcPr>
            <w:tcW w:w="1280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Nazwa wykonawcy robót</w:t>
            </w:r>
          </w:p>
        </w:tc>
        <w:tc>
          <w:tcPr>
            <w:tcW w:w="1127" w:type="dxa"/>
            <w:vMerge w:val="restart"/>
          </w:tcPr>
          <w:p w:rsidR="00E951A3" w:rsidRPr="000F1EE3" w:rsidRDefault="00E951A3" w:rsidP="002218E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Nazwa Podmiotu, na rzecz którego roboty zostały wykonane</w:t>
            </w:r>
          </w:p>
        </w:tc>
      </w:tr>
      <w:tr w:rsidR="00E951A3" w:rsidRPr="000F1EE3" w:rsidTr="002218E3">
        <w:trPr>
          <w:trHeight w:val="1756"/>
        </w:trPr>
        <w:tc>
          <w:tcPr>
            <w:tcW w:w="534" w:type="dxa"/>
            <w:vMerge/>
          </w:tcPr>
          <w:p w:rsidR="00E951A3" w:rsidRPr="000F1EE3" w:rsidRDefault="00E951A3" w:rsidP="00AB749D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75" w:type="dxa"/>
            <w:vMerge/>
          </w:tcPr>
          <w:p w:rsidR="00E951A3" w:rsidRPr="000F1EE3" w:rsidRDefault="00E951A3" w:rsidP="00AB749D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39" w:type="dxa"/>
            <w:vMerge/>
          </w:tcPr>
          <w:p w:rsidR="00E951A3" w:rsidRPr="000F1EE3" w:rsidRDefault="00E951A3" w:rsidP="00AB749D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47" w:type="dxa"/>
          </w:tcPr>
          <w:p w:rsidR="00E951A3" w:rsidRPr="000F1EE3" w:rsidRDefault="00E951A3" w:rsidP="002218E3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początek (data)</w:t>
            </w:r>
          </w:p>
        </w:tc>
        <w:tc>
          <w:tcPr>
            <w:tcW w:w="1304" w:type="dxa"/>
          </w:tcPr>
          <w:p w:rsidR="00E951A3" w:rsidRPr="000F1EE3" w:rsidRDefault="00E951A3" w:rsidP="002218E3">
            <w:p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  <w:r w:rsidRPr="000F1EE3">
              <w:rPr>
                <w:rFonts w:ascii="Cambria" w:eastAsia="Calibri" w:hAnsi="Cambria" w:cs="Times New Roman"/>
              </w:rPr>
              <w:t>zakończenie (data)</w:t>
            </w:r>
          </w:p>
        </w:tc>
        <w:tc>
          <w:tcPr>
            <w:tcW w:w="1182" w:type="dxa"/>
            <w:vMerge/>
          </w:tcPr>
          <w:p w:rsidR="00E951A3" w:rsidRPr="000F1EE3" w:rsidRDefault="00E951A3" w:rsidP="00AB749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80" w:type="dxa"/>
            <w:vMerge/>
          </w:tcPr>
          <w:p w:rsidR="00E951A3" w:rsidRPr="000F1EE3" w:rsidRDefault="00E951A3" w:rsidP="00AB749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27" w:type="dxa"/>
            <w:vMerge/>
          </w:tcPr>
          <w:p w:rsidR="00E951A3" w:rsidRPr="000F1EE3" w:rsidRDefault="00E951A3" w:rsidP="00AB749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951A3" w:rsidRPr="000F1EE3" w:rsidTr="00673909">
        <w:tc>
          <w:tcPr>
            <w:tcW w:w="534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75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39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47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304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182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280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127" w:type="dxa"/>
            <w:vAlign w:val="center"/>
          </w:tcPr>
          <w:p w:rsidR="00E951A3" w:rsidRPr="000F1EE3" w:rsidRDefault="00E951A3" w:rsidP="006739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E951A3" w:rsidRPr="000F1EE3" w:rsidTr="000F1EE3">
        <w:trPr>
          <w:trHeight w:val="957"/>
        </w:trPr>
        <w:tc>
          <w:tcPr>
            <w:tcW w:w="534" w:type="dxa"/>
            <w:vAlign w:val="center"/>
          </w:tcPr>
          <w:p w:rsidR="00E951A3" w:rsidRPr="000F1EE3" w:rsidRDefault="00E951A3" w:rsidP="002218E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75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39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47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04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82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80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27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</w:tr>
      <w:tr w:rsidR="00E951A3" w:rsidRPr="000F1EE3" w:rsidTr="000F1EE3">
        <w:trPr>
          <w:trHeight w:val="843"/>
        </w:trPr>
        <w:tc>
          <w:tcPr>
            <w:tcW w:w="534" w:type="dxa"/>
            <w:vAlign w:val="center"/>
          </w:tcPr>
          <w:p w:rsidR="00E951A3" w:rsidRPr="000F1EE3" w:rsidRDefault="00E951A3" w:rsidP="002218E3">
            <w:pPr>
              <w:numPr>
                <w:ilvl w:val="0"/>
                <w:numId w:val="13"/>
              </w:numPr>
              <w:spacing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75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39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047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04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82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80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27" w:type="dxa"/>
          </w:tcPr>
          <w:p w:rsidR="00E951A3" w:rsidRPr="000F1EE3" w:rsidRDefault="00E951A3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</w:tr>
    </w:tbl>
    <w:p w:rsidR="004A56B1" w:rsidRPr="000F1EE3" w:rsidRDefault="004A56B1">
      <w:pPr>
        <w:spacing w:line="276" w:lineRule="auto"/>
        <w:rPr>
          <w:rFonts w:ascii="Cambria" w:eastAsia="Calibri" w:hAnsi="Cambria" w:cs="Times New Roman"/>
        </w:rPr>
      </w:pPr>
      <w:bookmarkStart w:id="1" w:name="_GoBack"/>
      <w:bookmarkEnd w:id="1"/>
    </w:p>
    <w:p w:rsidR="004A56B1" w:rsidRPr="000F1EE3" w:rsidRDefault="001D0F0B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1EE3">
        <w:rPr>
          <w:rFonts w:ascii="Cambria" w:eastAsia="Calibri" w:hAnsi="Cambria" w:cs="Times New Roman"/>
          <w:sz w:val="24"/>
          <w:szCs w:val="24"/>
        </w:rPr>
        <w:t xml:space="preserve">W załączeniu przedkładamy dowody określających czy te roboty budowlane zostały wykonane należycie, w szczególności, zgodnie z przepisami prawa budowlanego i prawidłowo ukończone: </w:t>
      </w:r>
    </w:p>
    <w:p w:rsidR="004A56B1" w:rsidRPr="000F1EE3" w:rsidRDefault="001D0F0B">
      <w:pPr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1EE3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</w:t>
      </w:r>
    </w:p>
    <w:p w:rsidR="004A56B1" w:rsidRPr="000F1EE3" w:rsidRDefault="001D0F0B">
      <w:pPr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1EE3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</w:t>
      </w:r>
    </w:p>
    <w:p w:rsidR="004A56B1" w:rsidRPr="000F1EE3" w:rsidRDefault="004A56B1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218E3" w:rsidRPr="000F1EE3" w:rsidRDefault="002218E3" w:rsidP="002218E3">
      <w:pPr>
        <w:spacing w:after="0"/>
        <w:ind w:firstLine="426"/>
        <w:jc w:val="both"/>
        <w:rPr>
          <w:rFonts w:ascii="Cambria" w:hAnsi="Cambria" w:cs="Times New Roman"/>
        </w:rPr>
      </w:pPr>
    </w:p>
    <w:p w:rsidR="002218E3" w:rsidRPr="000F1EE3" w:rsidRDefault="002218E3" w:rsidP="002218E3">
      <w:pPr>
        <w:spacing w:after="0"/>
        <w:ind w:firstLine="426"/>
        <w:jc w:val="both"/>
        <w:rPr>
          <w:rFonts w:ascii="Cambria" w:hAnsi="Cambria" w:cs="Times New Roman"/>
        </w:rPr>
      </w:pPr>
    </w:p>
    <w:p w:rsidR="002218E3" w:rsidRPr="000F1EE3" w:rsidRDefault="002218E3" w:rsidP="002218E3">
      <w:pPr>
        <w:spacing w:after="0"/>
        <w:ind w:left="4536"/>
        <w:jc w:val="center"/>
        <w:rPr>
          <w:rFonts w:ascii="Cambria" w:hAnsi="Cambria"/>
        </w:rPr>
      </w:pPr>
      <w:r w:rsidRPr="000F1EE3">
        <w:rPr>
          <w:rFonts w:ascii="Cambria" w:hAnsi="Cambria"/>
        </w:rPr>
        <w:t>……………………………………….</w:t>
      </w:r>
    </w:p>
    <w:p w:rsidR="002218E3" w:rsidRPr="000F1EE3" w:rsidRDefault="002218E3" w:rsidP="002218E3">
      <w:pPr>
        <w:spacing w:after="0"/>
        <w:ind w:left="4536"/>
        <w:jc w:val="center"/>
        <w:rPr>
          <w:rFonts w:ascii="Cambria" w:hAnsi="Cambria" w:cs="Times New Roman"/>
          <w:sz w:val="18"/>
        </w:rPr>
      </w:pPr>
      <w:r w:rsidRPr="000F1EE3">
        <w:rPr>
          <w:rFonts w:ascii="Cambria" w:hAnsi="Cambria"/>
          <w:sz w:val="18"/>
        </w:rPr>
        <w:t>(podpis)</w:t>
      </w:r>
    </w:p>
    <w:p w:rsidR="002218E3" w:rsidRPr="000F1EE3" w:rsidRDefault="002218E3" w:rsidP="002218E3">
      <w:pPr>
        <w:spacing w:after="0"/>
        <w:jc w:val="both"/>
        <w:rPr>
          <w:rFonts w:ascii="Cambria" w:hAnsi="Cambria" w:cs="Times New Roman"/>
        </w:rPr>
      </w:pPr>
    </w:p>
    <w:p w:rsidR="002218E3" w:rsidRPr="000F1EE3" w:rsidRDefault="002218E3" w:rsidP="002218E3">
      <w:pPr>
        <w:spacing w:after="0"/>
        <w:jc w:val="both"/>
        <w:rPr>
          <w:rFonts w:ascii="Cambria" w:hAnsi="Cambria" w:cs="Times New Roman"/>
        </w:rPr>
      </w:pPr>
    </w:p>
    <w:p w:rsidR="002218E3" w:rsidRPr="000F1EE3" w:rsidRDefault="002218E3" w:rsidP="002218E3">
      <w:pPr>
        <w:spacing w:after="0"/>
        <w:rPr>
          <w:rFonts w:ascii="Cambria" w:hAnsi="Cambria" w:cs="Times New Roman"/>
        </w:rPr>
      </w:pPr>
      <w:r w:rsidRPr="000F1EE3">
        <w:rPr>
          <w:rFonts w:ascii="Cambria" w:hAnsi="Cambria" w:cs="Times New Roman"/>
        </w:rPr>
        <w:t xml:space="preserve">…………………….……., dnia …………………. r. , </w:t>
      </w:r>
      <w:r w:rsidRPr="000F1EE3">
        <w:rPr>
          <w:rFonts w:ascii="Cambria" w:hAnsi="Cambria" w:cs="Times New Roman"/>
        </w:rPr>
        <w:tab/>
      </w:r>
      <w:r w:rsidRPr="000F1EE3">
        <w:rPr>
          <w:rFonts w:ascii="Cambria" w:hAnsi="Cambria" w:cs="Times New Roman"/>
        </w:rPr>
        <w:tab/>
      </w:r>
    </w:p>
    <w:p w:rsidR="002218E3" w:rsidRPr="000F1EE3" w:rsidRDefault="002218E3" w:rsidP="002218E3">
      <w:pPr>
        <w:spacing w:after="0"/>
        <w:ind w:left="5672" w:hanging="5246"/>
        <w:jc w:val="both"/>
        <w:rPr>
          <w:rFonts w:ascii="Cambria" w:hAnsi="Cambria"/>
          <w:sz w:val="18"/>
        </w:rPr>
      </w:pPr>
      <w:r w:rsidRPr="000F1EE3">
        <w:rPr>
          <w:rFonts w:ascii="Cambria" w:hAnsi="Cambria" w:cs="Times New Roman"/>
          <w:sz w:val="18"/>
        </w:rPr>
        <w:t>(miejscowość)</w:t>
      </w:r>
      <w:r w:rsidRPr="000F1EE3">
        <w:rPr>
          <w:rFonts w:ascii="Cambria" w:hAnsi="Cambria" w:cs="Times New Roman"/>
          <w:sz w:val="18"/>
        </w:rPr>
        <w:tab/>
        <w:t xml:space="preserve">          </w:t>
      </w:r>
    </w:p>
    <w:p w:rsidR="004A56B1" w:rsidRPr="000F1EE3" w:rsidRDefault="004A56B1">
      <w:pPr>
        <w:spacing w:line="276" w:lineRule="auto"/>
        <w:rPr>
          <w:rFonts w:ascii="Cambria" w:hAnsi="Cambria"/>
        </w:rPr>
      </w:pPr>
    </w:p>
    <w:p w:rsidR="00C17658" w:rsidRPr="000F1EE3" w:rsidRDefault="00C17658">
      <w:pPr>
        <w:spacing w:line="276" w:lineRule="auto"/>
        <w:rPr>
          <w:rFonts w:ascii="Cambria" w:hAnsi="Cambria"/>
        </w:rPr>
      </w:pPr>
    </w:p>
    <w:p w:rsidR="00C17658" w:rsidRPr="000F1EE3" w:rsidRDefault="00C17658">
      <w:pPr>
        <w:spacing w:line="276" w:lineRule="auto"/>
        <w:rPr>
          <w:rFonts w:ascii="Cambria" w:hAnsi="Cambria"/>
        </w:rPr>
      </w:pPr>
    </w:p>
    <w:p w:rsidR="00C17658" w:rsidRPr="000F1EE3" w:rsidRDefault="00C17658" w:rsidP="00C17658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0F1EE3">
        <w:rPr>
          <w:rFonts w:ascii="Cambria" w:hAnsi="Cambria"/>
          <w:i/>
          <w:sz w:val="20"/>
          <w:szCs w:val="20"/>
        </w:rPr>
        <w:t>*</w:t>
      </w:r>
      <w:r w:rsidRPr="000F1EE3">
        <w:rPr>
          <w:rFonts w:ascii="Cambria" w:hAnsi="Cambria"/>
        </w:rPr>
        <w:t xml:space="preserve"> </w:t>
      </w:r>
      <w:r w:rsidRPr="000F1EE3">
        <w:rPr>
          <w:rFonts w:ascii="Cambria" w:hAnsi="Cambria"/>
          <w:b/>
          <w:i/>
          <w:iCs/>
          <w:sz w:val="20"/>
          <w:szCs w:val="20"/>
        </w:rPr>
        <w:t>Informacja dla Wykonawcy:</w:t>
      </w:r>
    </w:p>
    <w:p w:rsidR="00C17658" w:rsidRPr="000F1EE3" w:rsidRDefault="00C17658" w:rsidP="00C17658">
      <w:pPr>
        <w:spacing w:after="200"/>
        <w:jc w:val="both"/>
        <w:rPr>
          <w:rFonts w:ascii="Cambria" w:hAnsi="Cambria" w:cs="Times New Roman"/>
          <w:i/>
          <w:sz w:val="20"/>
          <w:szCs w:val="20"/>
        </w:rPr>
      </w:pPr>
      <w:r w:rsidRPr="000F1EE3">
        <w:rPr>
          <w:rFonts w:ascii="Cambria" w:hAnsi="Cambria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0F1EE3">
        <w:rPr>
          <w:rFonts w:ascii="Cambria" w:hAnsi="Cambria"/>
          <w:b/>
          <w:bCs/>
          <w:i/>
          <w:sz w:val="20"/>
          <w:szCs w:val="20"/>
        </w:rPr>
        <w:t>kwalifikowanym podpisem elektronicznym, podpisem zaufanym lub podpisem osobistym.</w:t>
      </w:r>
    </w:p>
    <w:p w:rsidR="00C17658" w:rsidRPr="000F1EE3" w:rsidRDefault="00C17658">
      <w:pPr>
        <w:spacing w:line="276" w:lineRule="auto"/>
        <w:rPr>
          <w:rFonts w:ascii="Cambria" w:hAnsi="Cambria"/>
        </w:rPr>
      </w:pPr>
    </w:p>
    <w:sectPr w:rsidR="00C17658" w:rsidRPr="000F1EE3" w:rsidSect="00E951A3">
      <w:headerReference w:type="default" r:id="rId10"/>
      <w:footerReference w:type="default" r:id="rId11"/>
      <w:pgSz w:w="11906" w:h="16838"/>
      <w:pgMar w:top="1417" w:right="1417" w:bottom="1417" w:left="1417" w:header="142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18" w:rsidRDefault="007C7A18">
      <w:pPr>
        <w:spacing w:line="240" w:lineRule="auto"/>
      </w:pPr>
      <w:r>
        <w:separator/>
      </w:r>
    </w:p>
  </w:endnote>
  <w:endnote w:type="continuationSeparator" w:id="0">
    <w:p w:rsidR="007C7A18" w:rsidRDefault="007C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59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51A3" w:rsidRPr="00E951A3" w:rsidRDefault="00E951A3" w:rsidP="00E951A3">
        <w:pPr>
          <w:pStyle w:val="Stopka"/>
          <w:jc w:val="center"/>
          <w:rPr>
            <w:rFonts w:ascii="Times New Roman" w:hAnsi="Times New Roman" w:cs="Times New Roman"/>
          </w:rPr>
        </w:pPr>
        <w:r w:rsidRPr="00E951A3">
          <w:rPr>
            <w:rFonts w:ascii="Times New Roman" w:hAnsi="Times New Roman" w:cs="Times New Roman"/>
          </w:rPr>
          <w:fldChar w:fldCharType="begin"/>
        </w:r>
        <w:r w:rsidRPr="00E951A3">
          <w:rPr>
            <w:rFonts w:ascii="Times New Roman" w:hAnsi="Times New Roman" w:cs="Times New Roman"/>
          </w:rPr>
          <w:instrText>PAGE   \* MERGEFORMAT</w:instrText>
        </w:r>
        <w:r w:rsidRPr="00E951A3">
          <w:rPr>
            <w:rFonts w:ascii="Times New Roman" w:hAnsi="Times New Roman" w:cs="Times New Roman"/>
          </w:rPr>
          <w:fldChar w:fldCharType="separate"/>
        </w:r>
        <w:r w:rsidR="000F1EE3">
          <w:rPr>
            <w:rFonts w:ascii="Times New Roman" w:hAnsi="Times New Roman" w:cs="Times New Roman"/>
            <w:noProof/>
          </w:rPr>
          <w:t>2</w:t>
        </w:r>
        <w:r w:rsidRPr="00E951A3">
          <w:rPr>
            <w:rFonts w:ascii="Times New Roman" w:hAnsi="Times New Roman" w:cs="Times New Roman"/>
          </w:rPr>
          <w:fldChar w:fldCharType="end"/>
        </w:r>
      </w:p>
    </w:sdtContent>
  </w:sdt>
  <w:p w:rsidR="004A56B1" w:rsidRDefault="004A5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18" w:rsidRDefault="007C7A18">
      <w:pPr>
        <w:spacing w:after="0" w:line="240" w:lineRule="auto"/>
      </w:pPr>
      <w:r>
        <w:separator/>
      </w:r>
    </w:p>
  </w:footnote>
  <w:footnote w:type="continuationSeparator" w:id="0">
    <w:p w:rsidR="007C7A18" w:rsidRDefault="007C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90" w:rsidRDefault="00E951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97C5BA" wp14:editId="2B896828">
          <wp:simplePos x="0" y="0"/>
          <wp:positionH relativeFrom="margin">
            <wp:posOffset>3705860</wp:posOffset>
          </wp:positionH>
          <wp:positionV relativeFrom="margin">
            <wp:posOffset>-687705</wp:posOffset>
          </wp:positionV>
          <wp:extent cx="1968500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E426AA"/>
    <w:multiLevelType w:val="singleLevel"/>
    <w:tmpl w:val="F0E426AA"/>
    <w:lvl w:ilvl="0">
      <w:start w:val="1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79DF2B11"/>
    <w:multiLevelType w:val="hybridMultilevel"/>
    <w:tmpl w:val="BAFE1268"/>
    <w:lvl w:ilvl="0" w:tplc="CB00657C">
      <w:start w:val="1"/>
      <w:numFmt w:val="decimal"/>
      <w:lvlText w:val="-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25420A"/>
    <w:multiLevelType w:val="hybridMultilevel"/>
    <w:tmpl w:val="896A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1EE3"/>
    <w:rsid w:val="000F3A4F"/>
    <w:rsid w:val="000F59AC"/>
    <w:rsid w:val="001364FE"/>
    <w:rsid w:val="001368DD"/>
    <w:rsid w:val="00147DB3"/>
    <w:rsid w:val="001518A5"/>
    <w:rsid w:val="00157F0B"/>
    <w:rsid w:val="00170095"/>
    <w:rsid w:val="00170E4F"/>
    <w:rsid w:val="001743F4"/>
    <w:rsid w:val="00187C33"/>
    <w:rsid w:val="001936B7"/>
    <w:rsid w:val="00196AB1"/>
    <w:rsid w:val="001D0F0B"/>
    <w:rsid w:val="00201333"/>
    <w:rsid w:val="00210FA7"/>
    <w:rsid w:val="00216417"/>
    <w:rsid w:val="002218E3"/>
    <w:rsid w:val="00251274"/>
    <w:rsid w:val="0026631D"/>
    <w:rsid w:val="002C2F53"/>
    <w:rsid w:val="002D1939"/>
    <w:rsid w:val="0033518C"/>
    <w:rsid w:val="003437C2"/>
    <w:rsid w:val="00377186"/>
    <w:rsid w:val="003A1C03"/>
    <w:rsid w:val="00414627"/>
    <w:rsid w:val="00425D63"/>
    <w:rsid w:val="004643D8"/>
    <w:rsid w:val="00471AAE"/>
    <w:rsid w:val="00497C24"/>
    <w:rsid w:val="004A56B1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28C0"/>
    <w:rsid w:val="006264B4"/>
    <w:rsid w:val="00643033"/>
    <w:rsid w:val="00644CC3"/>
    <w:rsid w:val="00661468"/>
    <w:rsid w:val="006649F0"/>
    <w:rsid w:val="0067245D"/>
    <w:rsid w:val="00673909"/>
    <w:rsid w:val="0068470E"/>
    <w:rsid w:val="00695DCD"/>
    <w:rsid w:val="006A05CC"/>
    <w:rsid w:val="006A35A7"/>
    <w:rsid w:val="007152D7"/>
    <w:rsid w:val="00746C14"/>
    <w:rsid w:val="00747C90"/>
    <w:rsid w:val="007B4312"/>
    <w:rsid w:val="007C2C59"/>
    <w:rsid w:val="007C7A18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75006"/>
    <w:rsid w:val="00A91424"/>
    <w:rsid w:val="00AA2C77"/>
    <w:rsid w:val="00AC3FB9"/>
    <w:rsid w:val="00AC702A"/>
    <w:rsid w:val="00AD226F"/>
    <w:rsid w:val="00AF0830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17658"/>
    <w:rsid w:val="00C35C8A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92472"/>
    <w:rsid w:val="00E951A3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00E1"/>
    <w:rsid w:val="00F8455C"/>
    <w:rsid w:val="02164660"/>
    <w:rsid w:val="1B6948F3"/>
    <w:rsid w:val="1D625D92"/>
    <w:rsid w:val="1EDA3F00"/>
    <w:rsid w:val="253E1C4F"/>
    <w:rsid w:val="25F23496"/>
    <w:rsid w:val="2C6B08AD"/>
    <w:rsid w:val="392205A0"/>
    <w:rsid w:val="3FC5160E"/>
    <w:rsid w:val="415D2293"/>
    <w:rsid w:val="41892CFC"/>
    <w:rsid w:val="636B4A59"/>
    <w:rsid w:val="6C5A358C"/>
    <w:rsid w:val="7964091E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7" w:qFormat="0"/>
    <w:lsdException w:name="footer" w:uiPriority="99"/>
    <w:lsdException w:name="caption" w:semiHidden="1" w:unhideWhenUsed="1"/>
    <w:lsdException w:name="Default Paragraph Font" w:semiHidden="1"/>
    <w:lsdException w:name="Body Text First Indent" w:qFormat="0"/>
    <w:lsdException w:name="Block Text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HTML Code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 w:qFormat="0"/>
    <w:lsdException w:name="Colorful Grid" w:uiPriority="73" w:qFormat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 w:qFormat="0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 w:qFormat="0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0"/>
    <w:lsdException w:name="Dark List Accent 2" w:uiPriority="70"/>
    <w:lsdException w:name="Colorful Shading Accent 2" w:uiPriority="71" w:qFormat="0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/>
    <w:lsdException w:name="Dark List Accent 3" w:uiPriority="70" w:qFormat="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0"/>
    <w:lsdException w:name="Medium List 2 Accent 4" w:uiPriority="66"/>
    <w:lsdException w:name="Medium Grid 1 Accent 4" w:uiPriority="67"/>
    <w:lsdException w:name="Medium Grid 2 Accent 4" w:uiPriority="68" w:qFormat="0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/>
    <w:lsdException w:name="Medium Grid 2 Accent 5" w:uiPriority="68" w:qFormat="0"/>
    <w:lsdException w:name="Medium Grid 3 Accent 5" w:uiPriority="69" w:qFormat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0"/>
    <w:lsdException w:name="Colorful Shading Accent 6" w:uiPriority="71"/>
    <w:lsdException w:name="Colorful List Accent 6" w:uiPriority="72" w:qFormat="0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ekstprzypisudolnegoZnak">
    <w:name w:val="Tekst przypisu dolnego Znak"/>
    <w:link w:val="Tekstprzypisudolnego"/>
    <w:locked/>
    <w:rsid w:val="00E951A3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E951A3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E951A3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E951A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951A3"/>
    <w:rPr>
      <w:rFonts w:eastAsiaTheme="minorHAnsi"/>
      <w:sz w:val="18"/>
      <w:szCs w:val="18"/>
      <w:lang w:eastAsia="en-US"/>
    </w:rPr>
  </w:style>
  <w:style w:type="paragraph" w:styleId="Bezodstpw">
    <w:name w:val="No Spacing"/>
    <w:qFormat/>
    <w:rsid w:val="002218E3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7" w:qFormat="0"/>
    <w:lsdException w:name="footer" w:uiPriority="99"/>
    <w:lsdException w:name="caption" w:semiHidden="1" w:unhideWhenUsed="1"/>
    <w:lsdException w:name="Default Paragraph Font" w:semiHidden="1"/>
    <w:lsdException w:name="Body Text First Indent" w:qFormat="0"/>
    <w:lsdException w:name="Block Text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HTML Code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 w:qFormat="0"/>
    <w:lsdException w:name="Colorful Grid" w:uiPriority="73" w:qFormat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 w:qFormat="0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29" w:unhideWhenUsed="1"/>
    <w:lsdException w:name="Intense Quote" w:semiHidden="1" w:uiPriority="99" w:unhideWhenUsed="1" w:qFormat="0"/>
    <w:lsdException w:name="Medium List 2 Accent 1" w:uiPriority="66"/>
    <w:lsdException w:name="Medium Grid 1 Accent 1" w:uiPriority="67" w:qFormat="0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 w:qFormat="0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0"/>
    <w:lsdException w:name="Dark List Accent 2" w:uiPriority="70"/>
    <w:lsdException w:name="Colorful Shading Accent 2" w:uiPriority="71" w:qFormat="0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/>
    <w:lsdException w:name="Dark List Accent 3" w:uiPriority="70" w:qFormat="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0"/>
    <w:lsdException w:name="Medium List 2 Accent 4" w:uiPriority="66"/>
    <w:lsdException w:name="Medium Grid 1 Accent 4" w:uiPriority="67"/>
    <w:lsdException w:name="Medium Grid 2 Accent 4" w:uiPriority="68" w:qFormat="0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/>
    <w:lsdException w:name="Medium Grid 2 Accent 5" w:uiPriority="68" w:qFormat="0"/>
    <w:lsdException w:name="Medium Grid 3 Accent 5" w:uiPriority="69" w:qFormat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 w:qFormat="0"/>
    <w:lsdException w:name="Colorful Shading Accent 6" w:uiPriority="71"/>
    <w:lsdException w:name="Colorful List Accent 6" w:uiPriority="72" w:qFormat="0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sz w:val="16"/>
      <w:szCs w:val="16"/>
    </w:rPr>
  </w:style>
  <w:style w:type="paragraph" w:styleId="Tekstblokowy">
    <w:name w:val="Block Text"/>
    <w:basedOn w:val="Normalny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ind w:firstLineChars="100" w:firstLine="420"/>
    </w:pPr>
  </w:style>
  <w:style w:type="paragraph" w:styleId="Tekstpodstawowywcity">
    <w:name w:val="Body Text Indent"/>
    <w:basedOn w:val="Normalny"/>
    <w:qFormat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pPr>
      <w:ind w:firstLineChars="200" w:firstLine="42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pPr>
      <w:ind w:leftChars="2100" w:left="100"/>
    </w:pPr>
  </w:style>
  <w:style w:type="character" w:styleId="Odwoaniedokomentarza">
    <w:name w:val="annotation reference"/>
    <w:basedOn w:val="Domylnaczcionkaakapitu"/>
    <w:qFormat/>
    <w:rPr>
      <w:sz w:val="21"/>
      <w:szCs w:val="21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Data">
    <w:name w:val="Date"/>
    <w:basedOn w:val="Normalny"/>
    <w:next w:val="Normalny"/>
    <w:qFormat/>
    <w:pPr>
      <w:ind w:leftChars="2500" w:left="100"/>
    </w:pPr>
  </w:style>
  <w:style w:type="paragraph" w:styleId="Mapadokumentu">
    <w:name w:val="Document Map"/>
    <w:basedOn w:val="Normalny"/>
    <w:qFormat/>
    <w:pPr>
      <w:shd w:val="clear" w:color="auto" w:fill="000080"/>
    </w:pPr>
  </w:style>
  <w:style w:type="paragraph" w:styleId="Podpise-mail">
    <w:name w:val="E-mail Signature"/>
    <w:basedOn w:val="Normalny"/>
    <w:qFormat/>
  </w:style>
  <w:style w:type="character" w:styleId="Uwydatnienie">
    <w:name w:val="Emphasis"/>
    <w:basedOn w:val="Domylnaczcionkaakapitu"/>
    <w:qFormat/>
    <w:rPr>
      <w:i/>
      <w:iCs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paragraph" w:styleId="Tekstprzypisukocowego">
    <w:name w:val="endnote text"/>
    <w:basedOn w:val="Normalny"/>
    <w:qFormat/>
    <w:pPr>
      <w:snapToGrid w:val="0"/>
    </w:pPr>
  </w:style>
  <w:style w:type="paragraph" w:styleId="Adresnakopercie">
    <w:name w:val="envelope address"/>
    <w:basedOn w:val="Normalny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qFormat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</w:style>
  <w:style w:type="paragraph" w:styleId="HTML-adres">
    <w:name w:val="HTML Address"/>
    <w:basedOn w:val="Normalny"/>
    <w:qFormat/>
    <w:rPr>
      <w:i/>
      <w:iCs/>
    </w:rPr>
  </w:style>
  <w:style w:type="character" w:styleId="HTML-cytat">
    <w:name w:val="HTML Cite"/>
    <w:basedOn w:val="Domylnaczcionkaakapitu"/>
    <w:qFormat/>
    <w:rPr>
      <w:i/>
      <w:iCs/>
    </w:rPr>
  </w:style>
  <w:style w:type="character" w:styleId="HTML-kod">
    <w:name w:val="HTML Code"/>
    <w:basedOn w:val="Domylnaczcionkaakapitu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Pr>
      <w:i/>
      <w:iCs/>
    </w:rPr>
  </w:style>
  <w:style w:type="character" w:styleId="HTML-klawiatura">
    <w:name w:val="HTML Keyboard"/>
    <w:basedOn w:val="Domylnaczcionkaakapitu"/>
    <w:qFormat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Pr>
      <w:i/>
      <w:iCs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Indeks1">
    <w:name w:val="index 1"/>
    <w:basedOn w:val="Normalny"/>
    <w:next w:val="Normalny"/>
    <w:qFormat/>
  </w:style>
  <w:style w:type="paragraph" w:styleId="Indeks2">
    <w:name w:val="index 2"/>
    <w:basedOn w:val="Normalny"/>
    <w:next w:val="Normalny"/>
    <w:qFormat/>
    <w:pPr>
      <w:ind w:leftChars="200" w:left="200"/>
    </w:pPr>
  </w:style>
  <w:style w:type="paragraph" w:styleId="Indeks3">
    <w:name w:val="index 3"/>
    <w:basedOn w:val="Normalny"/>
    <w:next w:val="Normalny"/>
    <w:qFormat/>
    <w:pPr>
      <w:ind w:leftChars="400" w:left="400"/>
    </w:pPr>
  </w:style>
  <w:style w:type="paragraph" w:styleId="Indeks4">
    <w:name w:val="index 4"/>
    <w:basedOn w:val="Normalny"/>
    <w:next w:val="Normalny"/>
    <w:qFormat/>
    <w:pPr>
      <w:ind w:leftChars="600" w:left="600"/>
    </w:pPr>
  </w:style>
  <w:style w:type="paragraph" w:styleId="Indeks5">
    <w:name w:val="index 5"/>
    <w:basedOn w:val="Normalny"/>
    <w:next w:val="Normalny"/>
    <w:qFormat/>
    <w:pPr>
      <w:ind w:leftChars="800" w:left="800"/>
    </w:pPr>
  </w:style>
  <w:style w:type="paragraph" w:styleId="Indeks6">
    <w:name w:val="index 6"/>
    <w:basedOn w:val="Normalny"/>
    <w:next w:val="Normalny"/>
    <w:qFormat/>
    <w:pPr>
      <w:ind w:leftChars="1000" w:left="1000"/>
    </w:pPr>
  </w:style>
  <w:style w:type="paragraph" w:styleId="Indeks7">
    <w:name w:val="index 7"/>
    <w:basedOn w:val="Normalny"/>
    <w:next w:val="Normalny"/>
    <w:pPr>
      <w:ind w:leftChars="1200" w:left="1200"/>
    </w:pPr>
  </w:style>
  <w:style w:type="paragraph" w:styleId="Indeks8">
    <w:name w:val="index 8"/>
    <w:basedOn w:val="Normalny"/>
    <w:next w:val="Normalny"/>
    <w:qFormat/>
    <w:pPr>
      <w:ind w:leftChars="1400" w:left="1400"/>
    </w:pPr>
  </w:style>
  <w:style w:type="paragraph" w:styleId="Indeks9">
    <w:name w:val="index 9"/>
    <w:basedOn w:val="Normalny"/>
    <w:next w:val="Normalny"/>
    <w:qFormat/>
    <w:pPr>
      <w:ind w:leftChars="1600" w:left="1600"/>
    </w:pPr>
  </w:style>
  <w:style w:type="paragraph" w:styleId="Nagwekindeksu">
    <w:name w:val="index heading"/>
    <w:basedOn w:val="Normalny"/>
    <w:next w:val="Indeks1"/>
    <w:qFormat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</w:style>
  <w:style w:type="paragraph" w:styleId="Lista">
    <w:name w:val="List"/>
    <w:basedOn w:val="Normalny"/>
    <w:qFormat/>
    <w:pPr>
      <w:ind w:left="200" w:hangingChars="200" w:hanging="200"/>
    </w:pPr>
  </w:style>
  <w:style w:type="paragraph" w:styleId="Lista2">
    <w:name w:val="List 2"/>
    <w:basedOn w:val="Normalny"/>
    <w:qFormat/>
    <w:pPr>
      <w:ind w:leftChars="200" w:left="100" w:hangingChars="200" w:hanging="200"/>
    </w:pPr>
  </w:style>
  <w:style w:type="paragraph" w:styleId="Lista3">
    <w:name w:val="List 3"/>
    <w:basedOn w:val="Normalny"/>
    <w:qFormat/>
    <w:pPr>
      <w:ind w:leftChars="400" w:left="100" w:hangingChars="200" w:hanging="200"/>
    </w:pPr>
  </w:style>
  <w:style w:type="paragraph" w:styleId="Lista4">
    <w:name w:val="List 4"/>
    <w:basedOn w:val="Normalny"/>
    <w:qFormat/>
    <w:pPr>
      <w:ind w:leftChars="600" w:left="100" w:hangingChars="200" w:hanging="200"/>
    </w:pPr>
  </w:style>
  <w:style w:type="paragraph" w:styleId="Lista5">
    <w:name w:val="List 5"/>
    <w:basedOn w:val="Normalny"/>
    <w:qFormat/>
    <w:pPr>
      <w:ind w:leftChars="800" w:left="100" w:hangingChars="200" w:hanging="200"/>
    </w:pPr>
  </w:style>
  <w:style w:type="paragraph" w:styleId="Listapunktowana">
    <w:name w:val="List Bullet"/>
    <w:basedOn w:val="Normalny"/>
    <w:qFormat/>
    <w:pPr>
      <w:numPr>
        <w:numId w:val="1"/>
      </w:numPr>
    </w:pPr>
  </w:style>
  <w:style w:type="paragraph" w:styleId="Listapunktowana2">
    <w:name w:val="List Bullet 2"/>
    <w:basedOn w:val="Normalny"/>
    <w:qFormat/>
    <w:pPr>
      <w:numPr>
        <w:numId w:val="2"/>
      </w:numPr>
    </w:pPr>
  </w:style>
  <w:style w:type="paragraph" w:styleId="Listapunktowana3">
    <w:name w:val="List Bullet 3"/>
    <w:basedOn w:val="Normalny"/>
    <w:qFormat/>
    <w:pPr>
      <w:numPr>
        <w:numId w:val="3"/>
      </w:numPr>
    </w:pPr>
  </w:style>
  <w:style w:type="paragraph" w:styleId="Listapunktowana4">
    <w:name w:val="List Bullet 4"/>
    <w:basedOn w:val="Normalny"/>
    <w:qFormat/>
    <w:pPr>
      <w:numPr>
        <w:numId w:val="4"/>
      </w:numPr>
    </w:pPr>
  </w:style>
  <w:style w:type="paragraph" w:styleId="Listapunktowana5">
    <w:name w:val="List Bullet 5"/>
    <w:basedOn w:val="Normalny"/>
    <w:qFormat/>
    <w:pPr>
      <w:numPr>
        <w:numId w:val="5"/>
      </w:numPr>
    </w:pPr>
  </w:style>
  <w:style w:type="paragraph" w:styleId="Lista-kontynuacja">
    <w:name w:val="List Continue"/>
    <w:basedOn w:val="Normalny"/>
    <w:qFormat/>
    <w:pPr>
      <w:spacing w:after="120"/>
      <w:ind w:leftChars="200" w:left="420"/>
    </w:pPr>
  </w:style>
  <w:style w:type="paragraph" w:styleId="Lista-kontynuacja2">
    <w:name w:val="List Continue 2"/>
    <w:basedOn w:val="Normalny"/>
    <w:qFormat/>
    <w:pPr>
      <w:spacing w:after="120"/>
      <w:ind w:leftChars="400" w:left="840"/>
    </w:pPr>
  </w:style>
  <w:style w:type="paragraph" w:styleId="Lista-kontynuacja3">
    <w:name w:val="List Continue 3"/>
    <w:basedOn w:val="Normalny"/>
    <w:qFormat/>
    <w:pPr>
      <w:spacing w:after="120"/>
      <w:ind w:leftChars="600" w:left="1260"/>
    </w:pPr>
  </w:style>
  <w:style w:type="paragraph" w:styleId="Lista-kontynuacja4">
    <w:name w:val="List Continue 4"/>
    <w:basedOn w:val="Normalny"/>
    <w:qFormat/>
    <w:pPr>
      <w:spacing w:after="120"/>
      <w:ind w:leftChars="800" w:left="1680"/>
    </w:pPr>
  </w:style>
  <w:style w:type="paragraph" w:styleId="Lista-kontynuacja5">
    <w:name w:val="List Continue 5"/>
    <w:basedOn w:val="Normalny"/>
    <w:qFormat/>
    <w:pPr>
      <w:spacing w:after="120"/>
      <w:ind w:leftChars="1000" w:left="2100"/>
    </w:pPr>
  </w:style>
  <w:style w:type="paragraph" w:styleId="Listanumerowana">
    <w:name w:val="List Number"/>
    <w:basedOn w:val="Normalny"/>
    <w:qFormat/>
    <w:pPr>
      <w:numPr>
        <w:numId w:val="6"/>
      </w:numPr>
    </w:pPr>
  </w:style>
  <w:style w:type="paragraph" w:styleId="Listanumerowana2">
    <w:name w:val="List Number 2"/>
    <w:basedOn w:val="Normalny"/>
    <w:qFormat/>
    <w:pPr>
      <w:numPr>
        <w:numId w:val="7"/>
      </w:numPr>
    </w:pPr>
  </w:style>
  <w:style w:type="paragraph" w:styleId="Listanumerowana3">
    <w:name w:val="List Number 3"/>
    <w:basedOn w:val="Normalny"/>
    <w:qFormat/>
    <w:pPr>
      <w:numPr>
        <w:numId w:val="8"/>
      </w:numPr>
    </w:pPr>
  </w:style>
  <w:style w:type="paragraph" w:styleId="Listanumerowana4">
    <w:name w:val="List Number 4"/>
    <w:basedOn w:val="Normalny"/>
    <w:qFormat/>
    <w:pPr>
      <w:numPr>
        <w:numId w:val="9"/>
      </w:numPr>
    </w:pPr>
  </w:style>
  <w:style w:type="paragraph" w:styleId="Listanumerowana5">
    <w:name w:val="List Number 5"/>
    <w:basedOn w:val="Normalny"/>
    <w:qFormat/>
    <w:pPr>
      <w:numPr>
        <w:numId w:val="10"/>
      </w:numPr>
    </w:pPr>
  </w:style>
  <w:style w:type="paragraph" w:styleId="Tekstmakra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Wcicienormalne">
    <w:name w:val="Normal Indent"/>
    <w:basedOn w:val="Normalny"/>
    <w:qFormat/>
    <w:pPr>
      <w:ind w:firstLineChars="200" w:firstLine="420"/>
    </w:pPr>
  </w:style>
  <w:style w:type="paragraph" w:styleId="Nagweknotatki">
    <w:name w:val="Note Heading"/>
    <w:basedOn w:val="Normalny"/>
    <w:next w:val="Normalny"/>
    <w:qFormat/>
    <w:pPr>
      <w:jc w:val="center"/>
    </w:p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qFormat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</w:style>
  <w:style w:type="paragraph" w:styleId="Podpis">
    <w:name w:val="Signature"/>
    <w:basedOn w:val="Normalny"/>
    <w:qFormat/>
    <w:pPr>
      <w:ind w:leftChars="2100" w:left="100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Podtytu">
    <w:name w:val="Subtitle"/>
    <w:basedOn w:val="Normalny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pPr>
      <w:ind w:leftChars="200" w:left="420"/>
    </w:pPr>
  </w:style>
  <w:style w:type="paragraph" w:styleId="Spisilustracji">
    <w:name w:val="table of figures"/>
    <w:basedOn w:val="Normalny"/>
    <w:next w:val="Normalny"/>
    <w:qFormat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pPr>
      <w:spacing w:before="12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qFormat/>
  </w:style>
  <w:style w:type="paragraph" w:styleId="Spistreci2">
    <w:name w:val="toc 2"/>
    <w:basedOn w:val="Normalny"/>
    <w:next w:val="Normalny"/>
    <w:qFormat/>
    <w:pPr>
      <w:ind w:leftChars="200" w:left="420"/>
    </w:pPr>
  </w:style>
  <w:style w:type="paragraph" w:styleId="Spistreci3">
    <w:name w:val="toc 3"/>
    <w:basedOn w:val="Normalny"/>
    <w:next w:val="Normalny"/>
    <w:qFormat/>
    <w:pPr>
      <w:ind w:leftChars="400" w:left="840"/>
    </w:pPr>
  </w:style>
  <w:style w:type="paragraph" w:styleId="Spistreci4">
    <w:name w:val="toc 4"/>
    <w:basedOn w:val="Normalny"/>
    <w:next w:val="Normalny"/>
    <w:qFormat/>
    <w:pPr>
      <w:ind w:leftChars="600" w:left="1260"/>
    </w:pPr>
  </w:style>
  <w:style w:type="paragraph" w:styleId="Spistreci5">
    <w:name w:val="toc 5"/>
    <w:basedOn w:val="Normalny"/>
    <w:next w:val="Normalny"/>
    <w:qFormat/>
    <w:pPr>
      <w:ind w:leftChars="800" w:left="1680"/>
    </w:pPr>
  </w:style>
  <w:style w:type="paragraph" w:styleId="Spistreci6">
    <w:name w:val="toc 6"/>
    <w:basedOn w:val="Normalny"/>
    <w:next w:val="Normalny"/>
    <w:qFormat/>
    <w:pPr>
      <w:ind w:leftChars="1000" w:left="2100"/>
    </w:pPr>
  </w:style>
  <w:style w:type="paragraph" w:styleId="Spistreci7">
    <w:name w:val="toc 7"/>
    <w:basedOn w:val="Normalny"/>
    <w:next w:val="Normalny"/>
    <w:qFormat/>
    <w:pPr>
      <w:ind w:leftChars="1200" w:left="2520"/>
    </w:pPr>
  </w:style>
  <w:style w:type="paragraph" w:styleId="Spistreci8">
    <w:name w:val="toc 8"/>
    <w:basedOn w:val="Normalny"/>
    <w:next w:val="Normalny"/>
    <w:qFormat/>
    <w:pPr>
      <w:ind w:leftChars="1400" w:left="2940"/>
    </w:pPr>
  </w:style>
  <w:style w:type="paragraph" w:styleId="Spistreci9">
    <w:name w:val="toc 9"/>
    <w:basedOn w:val="Normalny"/>
    <w:next w:val="Normalny"/>
    <w:qFormat/>
    <w:pPr>
      <w:ind w:leftChars="1600" w:left="3360"/>
    </w:pPr>
  </w:style>
  <w:style w:type="table" w:styleId="Jasnecieniowanie">
    <w:name w:val="Light Shading"/>
    <w:basedOn w:val="Standardowy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ekstprzypisudolnegoZnak">
    <w:name w:val="Tekst przypisu dolnego Znak"/>
    <w:link w:val="Tekstprzypisudolnego"/>
    <w:locked/>
    <w:rsid w:val="00E951A3"/>
    <w:rPr>
      <w:rFonts w:eastAsiaTheme="minorHAnsi"/>
      <w:sz w:val="18"/>
      <w:szCs w:val="18"/>
      <w:lang w:eastAsia="en-US"/>
    </w:rPr>
  </w:style>
  <w:style w:type="paragraph" w:styleId="Cytat">
    <w:name w:val="Quote"/>
    <w:basedOn w:val="Akapitzlist"/>
    <w:next w:val="Normalny"/>
    <w:link w:val="CytatZnak"/>
    <w:uiPriority w:val="29"/>
    <w:qFormat/>
    <w:rsid w:val="00E951A3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E951A3"/>
    <w:rPr>
      <w:rFonts w:ascii="Tahoma" w:eastAsia="Calibri" w:hAnsi="Tahoma" w:cs="Tahoma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semiHidden/>
    <w:unhideWhenUsed/>
    <w:rsid w:val="00E951A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951A3"/>
    <w:rPr>
      <w:rFonts w:eastAsiaTheme="minorHAnsi"/>
      <w:sz w:val="18"/>
      <w:szCs w:val="18"/>
      <w:lang w:eastAsia="en-US"/>
    </w:rPr>
  </w:style>
  <w:style w:type="paragraph" w:styleId="Bezodstpw">
    <w:name w:val="No Spacing"/>
    <w:qFormat/>
    <w:rsid w:val="002218E3"/>
    <w:pPr>
      <w:suppressAutoHyphens/>
      <w:spacing w:line="360" w:lineRule="auto"/>
      <w:ind w:left="709"/>
    </w:pPr>
    <w:rPr>
      <w:rFonts w:ascii="Tahoma" w:eastAsia="Calibri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Sawczuk</cp:lastModifiedBy>
  <cp:revision>13</cp:revision>
  <cp:lastPrinted>2022-01-11T07:31:00Z</cp:lastPrinted>
  <dcterms:created xsi:type="dcterms:W3CDTF">2020-11-01T10:23:00Z</dcterms:created>
  <dcterms:modified xsi:type="dcterms:W3CDTF">2022-06-08T10:59:00Z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